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Ind w:w="-601" w:type="dxa"/>
        <w:tblLayout w:type="fixed"/>
        <w:tblLook w:val="0000"/>
      </w:tblPr>
      <w:tblGrid>
        <w:gridCol w:w="10938"/>
      </w:tblGrid>
      <w:tr w:rsidR="003A6D79" w:rsidRPr="00981087" w:rsidTr="00116489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Pr="00981087" w:rsidRDefault="0010489F" w:rsidP="0067755D">
            <w:pPr>
              <w:jc w:val="center"/>
              <w:rPr>
                <w:color w:val="000000" w:themeColor="text1"/>
              </w:rPr>
            </w:pPr>
          </w:p>
          <w:p w:rsidR="0010489F" w:rsidRPr="00981087" w:rsidRDefault="0010489F" w:rsidP="0067755D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10489F" w:rsidRPr="00981087" w:rsidRDefault="0010489F" w:rsidP="0067755D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10489F" w:rsidRPr="00981087" w:rsidRDefault="0010489F" w:rsidP="0067755D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10489F" w:rsidRPr="00981087" w:rsidRDefault="0010489F" w:rsidP="0067755D">
            <w:pPr>
              <w:jc w:val="center"/>
              <w:rPr>
                <w:b/>
                <w:color w:val="000000" w:themeColor="text1"/>
                <w:sz w:val="2"/>
                <w:szCs w:val="2"/>
              </w:rPr>
            </w:pPr>
          </w:p>
          <w:p w:rsidR="0010489F" w:rsidRPr="00981087" w:rsidRDefault="0010489F" w:rsidP="0067755D">
            <w:pPr>
              <w:jc w:val="center"/>
              <w:rPr>
                <w:color w:val="000000" w:themeColor="text1"/>
              </w:rPr>
            </w:pPr>
            <w:r w:rsidRPr="00981087">
              <w:rPr>
                <w:b/>
                <w:color w:val="000000" w:themeColor="text1"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Pr="00981087" w:rsidRDefault="0010489F" w:rsidP="0067755D">
            <w:pPr>
              <w:jc w:val="center"/>
              <w:rPr>
                <w:color w:val="000000" w:themeColor="text1"/>
              </w:rPr>
            </w:pPr>
            <w:r w:rsidRPr="00981087">
              <w:rPr>
                <w:b/>
                <w:color w:val="000000" w:themeColor="text1"/>
                <w:sz w:val="24"/>
                <w:szCs w:val="24"/>
              </w:rPr>
              <w:t>Кузьмищенского сельского поселения</w:t>
            </w:r>
          </w:p>
          <w:p w:rsidR="0010489F" w:rsidRPr="00981087" w:rsidRDefault="0010489F" w:rsidP="0067755D">
            <w:pPr>
              <w:jc w:val="center"/>
              <w:rPr>
                <w:color w:val="000000" w:themeColor="text1"/>
              </w:rPr>
            </w:pPr>
            <w:r w:rsidRPr="00981087">
              <w:rPr>
                <w:b/>
                <w:smallCaps/>
                <w:color w:val="000000" w:themeColor="text1"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Pr="00981087" w:rsidRDefault="0010489F" w:rsidP="0067755D">
            <w:pPr>
              <w:jc w:val="center"/>
              <w:rPr>
                <w:color w:val="000000" w:themeColor="text1"/>
              </w:rPr>
            </w:pPr>
            <w:r w:rsidRPr="00981087">
              <w:rPr>
                <w:b/>
                <w:color w:val="000000" w:themeColor="text1"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Pr="00981087" w:rsidRDefault="0010489F" w:rsidP="0067755D">
            <w:pPr>
              <w:rPr>
                <w:color w:val="000000" w:themeColor="text1"/>
              </w:rPr>
            </w:pPr>
          </w:p>
          <w:p w:rsidR="0010489F" w:rsidRPr="00981087" w:rsidRDefault="009141B3" w:rsidP="0067755D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Pr="00981087" w:rsidRDefault="00350050" w:rsidP="0067755D">
            <w:pPr>
              <w:rPr>
                <w:color w:val="000000" w:themeColor="text1"/>
              </w:rPr>
            </w:pPr>
            <w:r w:rsidRPr="00981087">
              <w:rPr>
                <w:b/>
                <w:i/>
                <w:color w:val="000000" w:themeColor="text1"/>
              </w:rPr>
              <w:t xml:space="preserve">      </w:t>
            </w:r>
            <w:r w:rsidR="00FB59A0" w:rsidRPr="00981087">
              <w:rPr>
                <w:b/>
                <w:i/>
                <w:color w:val="000000" w:themeColor="text1"/>
              </w:rPr>
              <w:t>№</w:t>
            </w:r>
            <w:r w:rsidR="00BA0B20">
              <w:rPr>
                <w:b/>
                <w:i/>
                <w:color w:val="000000" w:themeColor="text1"/>
              </w:rPr>
              <w:t xml:space="preserve"> 11</w:t>
            </w:r>
            <w:r w:rsidR="00E118E2" w:rsidRPr="00981087">
              <w:rPr>
                <w:b/>
                <w:i/>
                <w:color w:val="000000" w:themeColor="text1"/>
              </w:rPr>
              <w:t>-</w:t>
            </w:r>
            <w:r w:rsidR="00BA0B20">
              <w:rPr>
                <w:b/>
                <w:i/>
                <w:color w:val="000000" w:themeColor="text1"/>
              </w:rPr>
              <w:t>2</w:t>
            </w:r>
            <w:r w:rsidRPr="00981087">
              <w:rPr>
                <w:b/>
                <w:i/>
                <w:color w:val="000000" w:themeColor="text1"/>
              </w:rPr>
              <w:t xml:space="preserve">                                                        </w:t>
            </w:r>
            <w:r w:rsidR="00C83570" w:rsidRPr="00981087">
              <w:rPr>
                <w:b/>
                <w:i/>
                <w:color w:val="000000" w:themeColor="text1"/>
              </w:rPr>
              <w:t xml:space="preserve">                    </w:t>
            </w:r>
            <w:r w:rsidR="00BA0B20">
              <w:rPr>
                <w:b/>
                <w:i/>
                <w:color w:val="000000" w:themeColor="text1"/>
              </w:rPr>
              <w:t xml:space="preserve">15 </w:t>
            </w:r>
            <w:r w:rsidR="00C83570" w:rsidRPr="00981087">
              <w:rPr>
                <w:b/>
                <w:i/>
                <w:color w:val="000000" w:themeColor="text1"/>
              </w:rPr>
              <w:t xml:space="preserve"> </w:t>
            </w:r>
            <w:bookmarkStart w:id="0" w:name="_GoBack"/>
            <w:bookmarkEnd w:id="0"/>
            <w:r w:rsidR="00F84313">
              <w:rPr>
                <w:b/>
                <w:i/>
                <w:color w:val="000000" w:themeColor="text1"/>
              </w:rPr>
              <w:t>декабр</w:t>
            </w:r>
            <w:r w:rsidR="00116489" w:rsidRPr="00981087">
              <w:rPr>
                <w:b/>
                <w:i/>
                <w:color w:val="000000" w:themeColor="text1"/>
              </w:rPr>
              <w:t>я</w:t>
            </w:r>
            <w:r w:rsidR="005D3816" w:rsidRPr="00981087">
              <w:rPr>
                <w:b/>
                <w:i/>
                <w:color w:val="000000" w:themeColor="text1"/>
              </w:rPr>
              <w:t xml:space="preserve"> 2022</w:t>
            </w:r>
            <w:r w:rsidR="0010489F" w:rsidRPr="00981087">
              <w:rPr>
                <w:b/>
                <w:i/>
                <w:color w:val="000000" w:themeColor="text1"/>
              </w:rPr>
              <w:t xml:space="preserve"> года</w:t>
            </w:r>
            <w:proofErr w:type="gramStart"/>
            <w:r w:rsidR="0010489F" w:rsidRPr="00981087">
              <w:rPr>
                <w:b/>
                <w:i/>
                <w:color w:val="000000" w:themeColor="text1"/>
              </w:rPr>
              <w:t xml:space="preserve">               В</w:t>
            </w:r>
            <w:proofErr w:type="gramEnd"/>
            <w:r w:rsidR="0010489F" w:rsidRPr="00981087">
              <w:rPr>
                <w:b/>
                <w:i/>
                <w:color w:val="000000" w:themeColor="text1"/>
              </w:rPr>
              <w:t>ыходит с 20 сентября 2006 года</w:t>
            </w:r>
          </w:p>
          <w:p w:rsidR="0010489F" w:rsidRPr="00981087" w:rsidRDefault="0010489F" w:rsidP="0067755D">
            <w:pPr>
              <w:ind w:firstLine="540"/>
              <w:rPr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F84313" w:rsidRPr="00F70770" w:rsidRDefault="00F84313" w:rsidP="00F84313">
      <w:pPr>
        <w:pStyle w:val="3"/>
        <w:rPr>
          <w:b/>
          <w:shadow/>
          <w:spacing w:val="30"/>
          <w:szCs w:val="28"/>
        </w:rPr>
      </w:pPr>
    </w:p>
    <w:p w:rsidR="00F84313" w:rsidRPr="00F70770" w:rsidRDefault="00F84313" w:rsidP="00F84313">
      <w:pPr>
        <w:pStyle w:val="3"/>
        <w:rPr>
          <w:b/>
          <w:shadow/>
          <w:spacing w:val="30"/>
          <w:szCs w:val="28"/>
        </w:rPr>
      </w:pP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  <w:r>
        <w:rPr>
          <w:b/>
          <w:shadow/>
          <w:noProof/>
          <w:spacing w:val="30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92075</wp:posOffset>
            </wp:positionV>
            <wp:extent cx="466090" cy="800100"/>
            <wp:effectExtent l="19050" t="0" r="0" b="0"/>
            <wp:wrapNone/>
            <wp:docPr id="1" name="Рисунок 198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Pr="008272FD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  <w:r w:rsidRPr="008272FD">
        <w:rPr>
          <w:b/>
          <w:shadow/>
          <w:spacing w:val="30"/>
          <w:szCs w:val="28"/>
        </w:rPr>
        <w:t>АДМИНИСТРАЦИЯ</w:t>
      </w:r>
    </w:p>
    <w:p w:rsidR="00BA0B20" w:rsidRPr="000560D2" w:rsidRDefault="00BA0B20" w:rsidP="00BA0B20">
      <w:pPr>
        <w:pStyle w:val="11"/>
        <w:ind w:firstLine="0"/>
        <w:jc w:val="center"/>
        <w:rPr>
          <w:b/>
          <w:shadow/>
          <w:spacing w:val="40"/>
          <w:sz w:val="28"/>
        </w:rPr>
      </w:pPr>
      <w:r w:rsidRPr="000560D2">
        <w:rPr>
          <w:b/>
          <w:shadow/>
          <w:spacing w:val="40"/>
          <w:sz w:val="28"/>
        </w:rPr>
        <w:t>КУЗЬМИЩЕНСКОГО СЕЛЬСКОГО ПОСЕЛЕНИЯ</w:t>
      </w:r>
    </w:p>
    <w:p w:rsidR="00BA0B20" w:rsidRPr="000560D2" w:rsidRDefault="00BA0B20" w:rsidP="00BA0B20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 w:rsidRPr="000560D2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BA0B20" w:rsidRPr="0076168C" w:rsidRDefault="00BA0B20" w:rsidP="00BA0B20">
      <w:r>
        <w:rPr>
          <w:noProof/>
        </w:rPr>
        <w:pict>
          <v:line id="_x0000_s1221" style="position:absolute;z-index:251661312" from="-10.95pt,8.95pt" to="475.05pt,8.95pt" strokecolor="#333" strokeweight="4.5pt">
            <v:stroke linestyle="thinThick"/>
          </v:line>
        </w:pict>
      </w:r>
    </w:p>
    <w:p w:rsidR="00BA0B20" w:rsidRPr="00644E60" w:rsidRDefault="00BA0B20" w:rsidP="00BA0B20">
      <w:pPr>
        <w:pStyle w:val="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shadow/>
          <w:sz w:val="16"/>
          <w:szCs w:val="16"/>
        </w:rPr>
      </w:pPr>
    </w:p>
    <w:p w:rsidR="00BA0B20" w:rsidRDefault="00BA0B20" w:rsidP="00BA0B20">
      <w:pPr>
        <w:pStyle w:val="3"/>
        <w:tabs>
          <w:tab w:val="left" w:pos="708"/>
        </w:tabs>
        <w:jc w:val="right"/>
        <w:rPr>
          <w:b/>
          <w:shadow/>
          <w:spacing w:val="30"/>
          <w:szCs w:val="28"/>
          <w:u w:val="single"/>
        </w:rPr>
      </w:pPr>
    </w:p>
    <w:p w:rsidR="00BA0B20" w:rsidRPr="0049248E" w:rsidRDefault="00BA0B20" w:rsidP="00BA0B20">
      <w:pPr>
        <w:pStyle w:val="2"/>
        <w:rPr>
          <w:spacing w:val="80"/>
          <w:szCs w:val="44"/>
        </w:rPr>
      </w:pPr>
      <w:r w:rsidRPr="0049248E">
        <w:rPr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-15.45pt;margin-top:18pt;width:89.7pt;height:19.2pt;z-index:251667456" stroked="f">
            <v:textbox style="mso-next-textbox:#_x0000_s1231" inset="0,0,0,0">
              <w:txbxContent>
                <w:p w:rsidR="00BA0B20" w:rsidRDefault="00BA0B20" w:rsidP="00BA0B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15.12.2022</w:t>
                  </w:r>
                </w:p>
              </w:txbxContent>
            </v:textbox>
          </v:shape>
        </w:pict>
      </w:r>
      <w:r w:rsidRPr="0049248E">
        <w:rPr>
          <w:szCs w:val="44"/>
        </w:rPr>
        <w:pict>
          <v:shape id="_x0000_s1234" type="#_x0000_t202" style="position:absolute;left:0;text-align:left;margin-left:403.05pt;margin-top:17.35pt;width:55.95pt;height:18pt;z-index:-251645952" stroked="f">
            <v:textbox style="mso-next-textbox:#_x0000_s1234" inset="0,0,1mm,0">
              <w:txbxContent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75   </w:t>
                  </w: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49248E">
        <w:rPr>
          <w:szCs w:val="44"/>
        </w:rPr>
        <w:pict>
          <v:shape id="_x0000_s1233" type="#_x0000_t202" style="position:absolute;left:0;text-align:left;margin-left:387pt;margin-top:17.35pt;width:79.05pt;height:18pt;z-index:-251646976" stroked="f">
            <v:textbox style="mso-next-textbox:#_x0000_s1233" inset="0,0,1mm,0">
              <w:txbxContent>
                <w:p w:rsidR="00BA0B20" w:rsidRDefault="00BA0B20" w:rsidP="00BA0B20">
                  <w:pPr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49248E">
        <w:rPr>
          <w:spacing w:val="80"/>
          <w:szCs w:val="44"/>
        </w:rPr>
        <w:t>ПОСТАНОВЛЕНИЕ</w:t>
      </w:r>
    </w:p>
    <w:p w:rsidR="00BA0B20" w:rsidRDefault="00BA0B20" w:rsidP="00BA0B20">
      <w:pPr>
        <w:rPr>
          <w:sz w:val="28"/>
          <w:szCs w:val="28"/>
        </w:rPr>
      </w:pPr>
      <w:r>
        <w:pict>
          <v:shape id="_x0000_s1232" type="#_x0000_t202" style="position:absolute;margin-left:91.2pt;margin-top:1.9pt;width:288.75pt;height:95.4pt;z-index:-251648000" stroked="f">
            <v:textbox style="mso-next-textbox:#_x0000_s1232">
              <w:txbxContent>
                <w:p w:rsidR="00BA0B20" w:rsidRDefault="00BA0B20" w:rsidP="00BA0B20">
                  <w:pPr>
                    <w:jc w:val="center"/>
                    <w:outlineLvl w:val="0"/>
                    <w:rPr>
                      <w:b/>
                      <w:smallCaps/>
                    </w:rPr>
                  </w:pPr>
                </w:p>
                <w:p w:rsidR="00BA0B20" w:rsidRPr="004403B0" w:rsidRDefault="00BA0B20" w:rsidP="00BA0B20">
                  <w:pPr>
                    <w:jc w:val="center"/>
                    <w:outlineLvl w:val="0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об утверждении п</w:t>
                  </w:r>
                  <w:r w:rsidRPr="004403B0">
                    <w:rPr>
                      <w:b/>
                      <w:smallCaps/>
                    </w:rPr>
                    <w:t>рограммы профилактики</w:t>
                  </w:r>
                </w:p>
                <w:p w:rsidR="00BA0B20" w:rsidRPr="004403B0" w:rsidRDefault="00BA0B20" w:rsidP="00BA0B20">
                  <w:pPr>
                    <w:jc w:val="center"/>
                    <w:outlineLvl w:val="0"/>
                    <w:rPr>
                      <w:b/>
                      <w:smallCaps/>
                    </w:rPr>
                  </w:pPr>
                  <w:r w:rsidRPr="004403B0">
                    <w:rPr>
                      <w:b/>
                      <w:smallCaps/>
                    </w:rPr>
                    <w:t>рисков причинения вреда (ущерба) охраняемым законом ценностям на 202</w:t>
                  </w:r>
                  <w:r>
                    <w:rPr>
                      <w:b/>
                      <w:smallCaps/>
                    </w:rPr>
                    <w:t>3</w:t>
                  </w:r>
                  <w:r w:rsidRPr="004403B0">
                    <w:rPr>
                      <w:b/>
                      <w:smallCaps/>
                    </w:rPr>
                    <w:t xml:space="preserve"> год  в сфере муниципального жи</w:t>
                  </w:r>
                  <w:r>
                    <w:rPr>
                      <w:b/>
                      <w:smallCaps/>
                    </w:rPr>
                    <w:t>лищного контроля на территории кузьмищенского сельского поселения к</w:t>
                  </w:r>
                  <w:r w:rsidRPr="004403B0">
                    <w:rPr>
                      <w:b/>
                      <w:smallCaps/>
                    </w:rPr>
                    <w:t>ост</w:t>
                  </w:r>
                  <w:r>
                    <w:rPr>
                      <w:b/>
                      <w:smallCaps/>
                    </w:rPr>
                    <w:t>ромского муниципального района к</w:t>
                  </w:r>
                  <w:r w:rsidRPr="004403B0">
                    <w:rPr>
                      <w:b/>
                      <w:smallCaps/>
                    </w:rPr>
                    <w:t>остромской области</w:t>
                  </w:r>
                </w:p>
                <w:p w:rsidR="00BA0B20" w:rsidRDefault="00BA0B20" w:rsidP="00BA0B20">
                  <w:pPr>
                    <w:jc w:val="both"/>
                    <w:outlineLvl w:val="0"/>
                  </w:pPr>
                </w:p>
                <w:p w:rsidR="00BA0B20" w:rsidRDefault="00BA0B20" w:rsidP="00BA0B20">
                  <w:pPr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center"/>
                    <w:rPr>
                      <w:b/>
                      <w:smallCaps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54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№ 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17.07.2013</w:t>
                    </w:r>
                  </w:smartTag>
                  <w:r>
                    <w:rPr>
                      <w:sz w:val="28"/>
                      <w:szCs w:val="28"/>
                    </w:rPr>
                    <w:t xml:space="preserve">,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numPr>
                      <w:ilvl w:val="0"/>
                      <w:numId w:val="13"/>
                    </w:numPr>
                    <w:tabs>
                      <w:tab w:val="clear" w:pos="0"/>
                      <w:tab w:val="num" w:pos="720"/>
                    </w:tabs>
                    <w:spacing w:line="360" w:lineRule="auto"/>
                    <w:ind w:left="72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365,5м по направлению на 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54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№ 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17.07.2013</w:t>
                    </w:r>
                  </w:smartTag>
                  <w:r>
                    <w:rPr>
                      <w:sz w:val="28"/>
                      <w:szCs w:val="28"/>
                    </w:rPr>
                    <w:t xml:space="preserve">,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numPr>
                      <w:ilvl w:val="0"/>
                      <w:numId w:val="13"/>
                    </w:numPr>
                    <w:tabs>
                      <w:tab w:val="clear" w:pos="0"/>
                      <w:tab w:val="num" w:pos="720"/>
                    </w:tabs>
                    <w:spacing w:line="360" w:lineRule="auto"/>
                    <w:ind w:left="72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365,5м по направлению на 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54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№ 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17.07.2013</w:t>
                    </w:r>
                  </w:smartTag>
                  <w:r>
                    <w:rPr>
                      <w:sz w:val="28"/>
                      <w:szCs w:val="28"/>
                    </w:rPr>
                    <w:t xml:space="preserve">,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numPr>
                      <w:ilvl w:val="0"/>
                      <w:numId w:val="13"/>
                    </w:numPr>
                    <w:tabs>
                      <w:tab w:val="clear" w:pos="0"/>
                      <w:tab w:val="num" w:pos="720"/>
                    </w:tabs>
                    <w:spacing w:line="360" w:lineRule="auto"/>
                    <w:ind w:left="72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365,5м по направлению на 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/>
              </w:txbxContent>
            </v:textbox>
          </v:shape>
        </w:pict>
      </w:r>
      <w:r>
        <w:pict>
          <v:line id="_x0000_s1223" style="position:absolute;z-index:251663360" from="412.05pt,25.8pt" to="475.05pt,25.8pt">
            <v:stroke startarrowwidth="narrow" startarrowlength="short" endarrowwidth="narrow" endarrowlength="short"/>
          </v:line>
        </w:pict>
      </w:r>
      <w:r>
        <w:pict>
          <v:group id="_x0000_s1225" style="position:absolute;margin-left:91.2pt;margin-top:10.25pt;width:9pt;height:9pt;z-index:251665408" coordorigin="3861,2884" coordsize="540,180">
            <v:line id="_x0000_s1226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227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pict>
          <v:group id="_x0000_s1228" style="position:absolute;margin-left:370.95pt;margin-top:5.6pt;width:9pt;height:9pt;z-index:251666432" coordorigin="7641,2884" coordsize="540,180">
            <v:line id="_x0000_s1229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230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pict>
          <v:line id="_x0000_s1224" style="position:absolute;z-index:251664384" from="-4.5pt,20.85pt" to="58.5pt,20.85pt">
            <v:stroke startarrowwidth="narrow" startarrowlength="short" endarrowwidth="narrow" endarrowlength="short"/>
          </v:line>
        </w:pict>
      </w:r>
    </w:p>
    <w:p w:rsidR="00BA0B20" w:rsidRDefault="00BA0B20" w:rsidP="00BA0B20">
      <w:pPr>
        <w:tabs>
          <w:tab w:val="left" w:pos="1080"/>
        </w:tabs>
        <w:ind w:right="-81"/>
        <w:jc w:val="both"/>
        <w:rPr>
          <w:sz w:val="28"/>
          <w:szCs w:val="28"/>
        </w:rPr>
      </w:pPr>
    </w:p>
    <w:p w:rsidR="00BA0B20" w:rsidRDefault="00BA0B20" w:rsidP="00BA0B20">
      <w:pPr>
        <w:ind w:right="-81" w:firstLine="540"/>
        <w:jc w:val="both"/>
        <w:rPr>
          <w:sz w:val="28"/>
          <w:szCs w:val="28"/>
        </w:rPr>
      </w:pPr>
    </w:p>
    <w:p w:rsidR="00BA0B20" w:rsidRDefault="00BA0B20" w:rsidP="00BA0B20">
      <w:pPr>
        <w:rPr>
          <w:sz w:val="28"/>
          <w:szCs w:val="28"/>
        </w:rPr>
      </w:pPr>
    </w:p>
    <w:p w:rsidR="00BA0B20" w:rsidRDefault="00BA0B20" w:rsidP="00BA0B20">
      <w:pPr>
        <w:jc w:val="both"/>
        <w:rPr>
          <w:sz w:val="28"/>
          <w:szCs w:val="28"/>
        </w:rPr>
      </w:pPr>
    </w:p>
    <w:p w:rsidR="00BA0B20" w:rsidRDefault="00BA0B20" w:rsidP="00BA0B20">
      <w:pPr>
        <w:jc w:val="both"/>
        <w:outlineLvl w:val="0"/>
        <w:rPr>
          <w:sz w:val="28"/>
          <w:szCs w:val="28"/>
        </w:rPr>
      </w:pPr>
    </w:p>
    <w:p w:rsidR="00BA0B20" w:rsidRDefault="00BA0B20" w:rsidP="00BA0B20">
      <w:pPr>
        <w:pStyle w:val="a3"/>
        <w:shd w:val="clear" w:color="auto" w:fill="FFFFFF"/>
        <w:spacing w:before="0" w:after="158"/>
        <w:jc w:val="both"/>
        <w:rPr>
          <w:rFonts w:ascii="Arial" w:hAnsi="Arial" w:cs="Arial"/>
          <w:color w:val="483B3F"/>
          <w:sz w:val="28"/>
          <w:szCs w:val="28"/>
        </w:rPr>
      </w:pPr>
    </w:p>
    <w:p w:rsidR="00BA0B20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>
        <w:rPr>
          <w:sz w:val="28"/>
          <w:szCs w:val="28"/>
        </w:rPr>
        <w:t>) охраняемым законом ценностям" администрация Кузьмищенского сельского поселения Костромского муниципального района Костромской области</w:t>
      </w:r>
    </w:p>
    <w:p w:rsidR="00BA0B20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0B20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 w:rsidRPr="0067253D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67253D">
        <w:rPr>
          <w:sz w:val="28"/>
          <w:szCs w:val="28"/>
        </w:rPr>
        <w:t xml:space="preserve"> год в сфере муниципального жилищного контроля на территории </w:t>
      </w:r>
      <w:r>
        <w:rPr>
          <w:sz w:val="28"/>
          <w:szCs w:val="28"/>
        </w:rPr>
        <w:t xml:space="preserve">Кузьмищенского </w:t>
      </w:r>
      <w:r w:rsidRPr="0067253D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sz w:val="28"/>
          <w:szCs w:val="28"/>
        </w:rPr>
        <w:t xml:space="preserve"> (приложение).</w:t>
      </w:r>
    </w:p>
    <w:p w:rsidR="00BA0B20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Кузьмищенского сельского поселения Костромского муниципального района Костромской  области.</w:t>
      </w:r>
    </w:p>
    <w:p w:rsidR="00BA0B20" w:rsidRDefault="00BA0B20" w:rsidP="00BA0B20">
      <w:pPr>
        <w:ind w:firstLine="709"/>
        <w:jc w:val="both"/>
        <w:outlineLvl w:val="0"/>
        <w:rPr>
          <w:sz w:val="28"/>
          <w:szCs w:val="28"/>
        </w:rPr>
      </w:pPr>
    </w:p>
    <w:p w:rsidR="00BA0B20" w:rsidRDefault="00BA0B20" w:rsidP="00BA0B20">
      <w:pPr>
        <w:jc w:val="both"/>
        <w:outlineLvl w:val="0"/>
        <w:rPr>
          <w:sz w:val="28"/>
          <w:szCs w:val="28"/>
        </w:rPr>
      </w:pPr>
    </w:p>
    <w:p w:rsidR="00BA0B20" w:rsidRDefault="00BA0B20" w:rsidP="00BA0B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0B20" w:rsidRDefault="00BA0B20" w:rsidP="00BA0B20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Кузьмищенского сельского поселения                              О.Н. Голубева</w:t>
      </w:r>
    </w:p>
    <w:p w:rsidR="00BA0B20" w:rsidRDefault="00BA0B20" w:rsidP="00BA0B20">
      <w:pPr>
        <w:spacing w:line="100" w:lineRule="atLeast"/>
        <w:ind w:firstLine="720"/>
        <w:jc w:val="both"/>
        <w:rPr>
          <w:sz w:val="28"/>
          <w:szCs w:val="28"/>
        </w:rPr>
      </w:pPr>
    </w:p>
    <w:p w:rsidR="00BA0B20" w:rsidRDefault="00BA0B20" w:rsidP="00BA0B20">
      <w:pPr>
        <w:jc w:val="both"/>
        <w:outlineLvl w:val="0"/>
        <w:rPr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right"/>
        <w:outlineLvl w:val="0"/>
        <w:rPr>
          <w:sz w:val="28"/>
          <w:szCs w:val="28"/>
        </w:rPr>
      </w:pPr>
      <w:r w:rsidRPr="0067253D">
        <w:rPr>
          <w:sz w:val="28"/>
          <w:szCs w:val="28"/>
        </w:rPr>
        <w:t xml:space="preserve">Приложение </w:t>
      </w:r>
    </w:p>
    <w:p w:rsidR="00BA0B20" w:rsidRDefault="00BA0B20" w:rsidP="00BA0B20">
      <w:pPr>
        <w:jc w:val="right"/>
        <w:outlineLvl w:val="0"/>
        <w:rPr>
          <w:sz w:val="28"/>
          <w:szCs w:val="28"/>
        </w:rPr>
      </w:pPr>
      <w:r w:rsidRPr="0067253D">
        <w:rPr>
          <w:sz w:val="28"/>
          <w:szCs w:val="28"/>
        </w:rPr>
        <w:t>к постановлению администр</w:t>
      </w:r>
      <w:r>
        <w:rPr>
          <w:sz w:val="28"/>
          <w:szCs w:val="28"/>
        </w:rPr>
        <w:t>а</w:t>
      </w:r>
      <w:r w:rsidRPr="0067253D">
        <w:rPr>
          <w:sz w:val="28"/>
          <w:szCs w:val="28"/>
        </w:rPr>
        <w:t>ции</w:t>
      </w:r>
    </w:p>
    <w:p w:rsidR="00BA0B20" w:rsidRDefault="00BA0B20" w:rsidP="00BA0B20">
      <w:pPr>
        <w:jc w:val="right"/>
        <w:outlineLvl w:val="0"/>
        <w:rPr>
          <w:sz w:val="28"/>
          <w:szCs w:val="28"/>
        </w:rPr>
      </w:pPr>
      <w:r w:rsidRPr="0067253D">
        <w:rPr>
          <w:sz w:val="28"/>
          <w:szCs w:val="28"/>
        </w:rPr>
        <w:t xml:space="preserve"> Кузьмищенского сельского пос</w:t>
      </w:r>
      <w:r>
        <w:rPr>
          <w:sz w:val="28"/>
          <w:szCs w:val="28"/>
        </w:rPr>
        <w:t>е</w:t>
      </w:r>
      <w:r w:rsidRPr="0067253D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</w:p>
    <w:p w:rsidR="00BA0B20" w:rsidRDefault="00BA0B20" w:rsidP="00BA0B2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Костромского муниципального ра</w:t>
      </w:r>
      <w:r w:rsidRPr="0067253D">
        <w:rPr>
          <w:sz w:val="28"/>
          <w:szCs w:val="28"/>
        </w:rPr>
        <w:t>й</w:t>
      </w:r>
      <w:r>
        <w:rPr>
          <w:sz w:val="28"/>
          <w:szCs w:val="28"/>
        </w:rPr>
        <w:t>о</w:t>
      </w:r>
      <w:r w:rsidRPr="0067253D">
        <w:rPr>
          <w:sz w:val="28"/>
          <w:szCs w:val="28"/>
        </w:rPr>
        <w:t xml:space="preserve">на </w:t>
      </w:r>
    </w:p>
    <w:p w:rsidR="00BA0B20" w:rsidRDefault="00BA0B20" w:rsidP="00BA0B20">
      <w:pPr>
        <w:jc w:val="right"/>
        <w:outlineLvl w:val="0"/>
        <w:rPr>
          <w:sz w:val="28"/>
          <w:szCs w:val="28"/>
        </w:rPr>
      </w:pPr>
      <w:r w:rsidRPr="0067253D">
        <w:rPr>
          <w:sz w:val="28"/>
          <w:szCs w:val="28"/>
        </w:rPr>
        <w:t>Костро</w:t>
      </w:r>
      <w:r>
        <w:rPr>
          <w:sz w:val="28"/>
          <w:szCs w:val="28"/>
        </w:rPr>
        <w:t>м</w:t>
      </w:r>
      <w:r w:rsidRPr="0067253D">
        <w:rPr>
          <w:sz w:val="28"/>
          <w:szCs w:val="28"/>
        </w:rPr>
        <w:t xml:space="preserve">ской области </w:t>
      </w:r>
    </w:p>
    <w:p w:rsidR="00BA0B20" w:rsidRDefault="00BA0B20" w:rsidP="00BA0B20">
      <w:pPr>
        <w:jc w:val="right"/>
        <w:outlineLvl w:val="0"/>
        <w:rPr>
          <w:b/>
          <w:sz w:val="28"/>
          <w:szCs w:val="28"/>
        </w:rPr>
      </w:pPr>
      <w:r w:rsidRPr="0067253D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15.12.2022</w:t>
      </w:r>
      <w:r w:rsidRPr="0067253D">
        <w:rPr>
          <w:sz w:val="28"/>
          <w:szCs w:val="28"/>
        </w:rPr>
        <w:t xml:space="preserve"> г. № </w:t>
      </w:r>
      <w:r>
        <w:rPr>
          <w:sz w:val="28"/>
          <w:szCs w:val="28"/>
        </w:rPr>
        <w:t>75</w:t>
      </w: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8F0F18">
        <w:rPr>
          <w:b/>
          <w:sz w:val="28"/>
          <w:szCs w:val="28"/>
        </w:rPr>
        <w:t xml:space="preserve"> год </w:t>
      </w:r>
      <w:r w:rsidRPr="008600DB">
        <w:rPr>
          <w:b/>
          <w:sz w:val="28"/>
          <w:szCs w:val="28"/>
        </w:rPr>
        <w:t xml:space="preserve">в сфере муниципального </w:t>
      </w:r>
      <w:r>
        <w:rPr>
          <w:b/>
          <w:sz w:val="28"/>
          <w:szCs w:val="28"/>
        </w:rPr>
        <w:t>жилищного</w:t>
      </w:r>
      <w:r w:rsidRPr="008600DB">
        <w:rPr>
          <w:b/>
          <w:sz w:val="28"/>
          <w:szCs w:val="28"/>
        </w:rPr>
        <w:t xml:space="preserve"> контроля  </w:t>
      </w: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Кузьмищенского сельского поселения </w:t>
      </w: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 Костромской области</w:t>
      </w:r>
    </w:p>
    <w:p w:rsidR="00BA0B20" w:rsidRPr="008600DB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Pr="0067253D" w:rsidRDefault="00BA0B20" w:rsidP="00BA0B20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67253D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67253D">
        <w:rPr>
          <w:sz w:val="28"/>
          <w:szCs w:val="28"/>
        </w:rPr>
        <w:t xml:space="preserve"> год в сфере муниципального жилищного  контроля  на территории  </w:t>
      </w:r>
      <w:bookmarkStart w:id="1" w:name="_Hlk83737888"/>
      <w:r w:rsidRPr="0067253D">
        <w:rPr>
          <w:sz w:val="28"/>
          <w:szCs w:val="28"/>
        </w:rPr>
        <w:t>Кузьмищенского сельского поселения Костромского муниципального района Костромской области</w:t>
      </w:r>
      <w:bookmarkEnd w:id="1"/>
      <w:r>
        <w:rPr>
          <w:sz w:val="28"/>
          <w:szCs w:val="28"/>
        </w:rPr>
        <w:t xml:space="preserve"> </w:t>
      </w:r>
      <w:r w:rsidRPr="0067253D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67253D">
        <w:rPr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A0B20" w:rsidRPr="0067253D" w:rsidRDefault="00BA0B20" w:rsidP="00BA0B2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A0B20" w:rsidRPr="0067253D" w:rsidRDefault="00BA0B20" w:rsidP="00BA0B20">
      <w:pPr>
        <w:jc w:val="center"/>
        <w:rPr>
          <w:b/>
          <w:sz w:val="28"/>
          <w:szCs w:val="28"/>
        </w:rPr>
      </w:pPr>
      <w:r w:rsidRPr="0067253D">
        <w:rPr>
          <w:b/>
          <w:sz w:val="28"/>
          <w:szCs w:val="28"/>
        </w:rPr>
        <w:t>1. Анализ текущего состояния осуществления муниципального  контроля,</w:t>
      </w:r>
      <w:r>
        <w:rPr>
          <w:b/>
          <w:sz w:val="28"/>
          <w:szCs w:val="28"/>
        </w:rPr>
        <w:t xml:space="preserve"> </w:t>
      </w:r>
      <w:r w:rsidRPr="0067253D">
        <w:rPr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A0B20" w:rsidRPr="0067253D" w:rsidRDefault="00BA0B20" w:rsidP="00BA0B20">
      <w:pPr>
        <w:ind w:left="567"/>
        <w:jc w:val="center"/>
        <w:rPr>
          <w:sz w:val="28"/>
          <w:szCs w:val="28"/>
        </w:rPr>
      </w:pP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  <w:r w:rsidRPr="0067253D">
        <w:rPr>
          <w:sz w:val="28"/>
          <w:szCs w:val="28"/>
        </w:rPr>
        <w:t>1.1. Вид муниципального контроля: муниципальный жилищный контроль.</w:t>
      </w:r>
    </w:p>
    <w:p w:rsidR="00BA0B20" w:rsidRPr="0067253D" w:rsidRDefault="00BA0B20" w:rsidP="00BA0B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53D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</w:t>
      </w:r>
      <w:r w:rsidRPr="0067253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 является:</w:t>
      </w:r>
    </w:p>
    <w:p w:rsidR="00BA0B20" w:rsidRPr="0067253D" w:rsidRDefault="00BA0B20" w:rsidP="00BA0B20">
      <w:pPr>
        <w:pStyle w:val="a9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253D">
        <w:rPr>
          <w:rFonts w:ascii="Times New Roman" w:hAnsi="Times New Roman"/>
          <w:sz w:val="28"/>
          <w:szCs w:val="28"/>
        </w:rPr>
        <w:t>соблюдение гражданами и организациями 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253D">
        <w:rPr>
          <w:rFonts w:ascii="Times New Roman" w:hAnsi="Times New Roman"/>
          <w:sz w:val="28"/>
          <w:szCs w:val="28"/>
        </w:rPr>
        <w:t>обязательных требований</w:t>
      </w:r>
      <w:r>
        <w:rPr>
          <w:rFonts w:ascii="Times New Roman" w:hAnsi="Times New Roman"/>
          <w:sz w:val="28"/>
          <w:szCs w:val="28"/>
        </w:rPr>
        <w:t>,</w:t>
      </w:r>
      <w:r w:rsidRPr="0067253D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67253D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253D">
        <w:rPr>
          <w:bCs/>
          <w:sz w:val="28"/>
          <w:szCs w:val="28"/>
        </w:rPr>
        <w:t xml:space="preserve">1) требований </w:t>
      </w:r>
      <w:proofErr w:type="gramStart"/>
      <w:r w:rsidRPr="0067253D">
        <w:rPr>
          <w:bCs/>
          <w:sz w:val="28"/>
          <w:szCs w:val="28"/>
        </w:rPr>
        <w:t>к</w:t>
      </w:r>
      <w:proofErr w:type="gramEnd"/>
      <w:r w:rsidRPr="0067253D">
        <w:rPr>
          <w:bCs/>
          <w:sz w:val="28"/>
          <w:szCs w:val="28"/>
        </w:rPr>
        <w:t>: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использованию и сохранности жилищного фонда;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жилым помещениям, их использованию и содержанию;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формированию фондов капитального ремонта;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 xml:space="preserve">порядку размещения </w:t>
      </w:r>
      <w:proofErr w:type="spellStart"/>
      <w:r w:rsidRPr="0067253D">
        <w:rPr>
          <w:bCs/>
          <w:sz w:val="28"/>
          <w:szCs w:val="28"/>
        </w:rPr>
        <w:t>ресурсоснабжающими</w:t>
      </w:r>
      <w:proofErr w:type="spellEnd"/>
      <w:r w:rsidRPr="0067253D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67253D">
        <w:rPr>
          <w:sz w:val="28"/>
          <w:szCs w:val="28"/>
        </w:rPr>
        <w:t>информационной системе жилищно-коммунального хозяйства (далее - система).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253D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7253D">
        <w:rPr>
          <w:bCs/>
          <w:sz w:val="28"/>
          <w:szCs w:val="28"/>
        </w:rPr>
        <w:t>3)  правил: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содержания общего имущества в многоквартирном доме;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BA0B20" w:rsidRPr="0067253D" w:rsidRDefault="00BA0B20" w:rsidP="00BA0B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67253D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BA0B20" w:rsidRPr="0067253D" w:rsidRDefault="00BA0B20" w:rsidP="00BA0B2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67253D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A0B20" w:rsidRPr="0067253D" w:rsidRDefault="00BA0B20" w:rsidP="00BA0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  <w:r w:rsidRPr="0067253D">
        <w:rPr>
          <w:sz w:val="28"/>
          <w:szCs w:val="28"/>
        </w:rPr>
        <w:t>В рамках профилактики</w:t>
      </w:r>
      <w:r>
        <w:rPr>
          <w:sz w:val="28"/>
          <w:szCs w:val="28"/>
        </w:rPr>
        <w:t xml:space="preserve"> </w:t>
      </w:r>
      <w:r w:rsidRPr="0067253D">
        <w:rPr>
          <w:rFonts w:eastAsia="Calibri"/>
          <w:sz w:val="28"/>
          <w:szCs w:val="28"/>
          <w:lang w:eastAsia="en-US"/>
        </w:rPr>
        <w:t xml:space="preserve">рисков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7253D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sz w:val="28"/>
          <w:szCs w:val="28"/>
        </w:rPr>
        <w:t xml:space="preserve"> администрацией </w:t>
      </w:r>
      <w:r w:rsidRPr="0067253D">
        <w:rPr>
          <w:sz w:val="28"/>
          <w:szCs w:val="28"/>
        </w:rPr>
        <w:t>осуществляются следующие мероприятия:</w:t>
      </w:r>
    </w:p>
    <w:p w:rsidR="00BA0B20" w:rsidRPr="0067253D" w:rsidRDefault="00BA0B20" w:rsidP="00BA0B20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Pr="0067253D">
        <w:rPr>
          <w:sz w:val="28"/>
          <w:szCs w:val="28"/>
        </w:rPr>
        <w:t>размещение на официальном сайте администрации  в сети «Интернет»</w:t>
      </w:r>
      <w:r>
        <w:rPr>
          <w:sz w:val="28"/>
          <w:szCs w:val="28"/>
        </w:rPr>
        <w:t xml:space="preserve"> </w:t>
      </w:r>
      <w:r w:rsidRPr="0067253D">
        <w:rPr>
          <w:sz w:val="28"/>
          <w:szCs w:val="28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A0B20" w:rsidRPr="0067253D" w:rsidRDefault="00BA0B20" w:rsidP="00BA0B20">
      <w:pPr>
        <w:numPr>
          <w:ilvl w:val="0"/>
          <w:numId w:val="14"/>
        </w:numPr>
        <w:suppressAutoHyphens w:val="0"/>
        <w:ind w:left="0" w:firstLine="710"/>
        <w:jc w:val="both"/>
        <w:rPr>
          <w:sz w:val="28"/>
          <w:szCs w:val="28"/>
        </w:rPr>
      </w:pPr>
      <w:r w:rsidRPr="0067253D">
        <w:rPr>
          <w:sz w:val="28"/>
          <w:szCs w:val="28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</w:p>
    <w:p w:rsidR="00BA0B20" w:rsidRPr="0067253D" w:rsidRDefault="00BA0B20" w:rsidP="00BA0B20">
      <w:pPr>
        <w:jc w:val="center"/>
        <w:rPr>
          <w:b/>
          <w:sz w:val="28"/>
          <w:szCs w:val="28"/>
        </w:rPr>
      </w:pPr>
      <w:r w:rsidRPr="0067253D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</w:p>
    <w:p w:rsidR="00BA0B20" w:rsidRPr="0067253D" w:rsidRDefault="00BA0B20" w:rsidP="00BA0B20">
      <w:pPr>
        <w:jc w:val="both"/>
        <w:rPr>
          <w:sz w:val="28"/>
          <w:szCs w:val="28"/>
        </w:rPr>
      </w:pPr>
      <w:r w:rsidRPr="0067253D">
        <w:rPr>
          <w:sz w:val="28"/>
          <w:szCs w:val="28"/>
        </w:rPr>
        <w:t>2.1. Целями профилактической работы являются:</w:t>
      </w: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  <w:r w:rsidRPr="0067253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  <w:r w:rsidRPr="0067253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  <w:r w:rsidRPr="0067253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  <w:r w:rsidRPr="0067253D">
        <w:rPr>
          <w:sz w:val="28"/>
          <w:szCs w:val="28"/>
        </w:rPr>
        <w:t xml:space="preserve">4) предупреждение </w:t>
      </w:r>
      <w:proofErr w:type="gramStart"/>
      <w:r w:rsidRPr="0067253D"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</w:t>
      </w:r>
      <w:r w:rsidRPr="0067253D">
        <w:rPr>
          <w:sz w:val="28"/>
          <w:szCs w:val="28"/>
        </w:rPr>
        <w:t>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  <w:r w:rsidRPr="0067253D">
        <w:rPr>
          <w:sz w:val="28"/>
          <w:szCs w:val="28"/>
        </w:rPr>
        <w:t>5) снижение административной нагрузки на контролируемых лиц.</w:t>
      </w:r>
    </w:p>
    <w:p w:rsidR="00BA0B20" w:rsidRPr="0067253D" w:rsidRDefault="00BA0B20" w:rsidP="00BA0B20">
      <w:pPr>
        <w:jc w:val="both"/>
        <w:rPr>
          <w:sz w:val="28"/>
          <w:szCs w:val="28"/>
        </w:rPr>
      </w:pPr>
      <w:r w:rsidRPr="0067253D">
        <w:rPr>
          <w:sz w:val="28"/>
          <w:szCs w:val="28"/>
        </w:rPr>
        <w:t>2.2. Задачами профилактической работы являются:</w:t>
      </w: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  <w:r w:rsidRPr="0067253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  <w:r w:rsidRPr="0067253D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A0B20" w:rsidRPr="0067253D" w:rsidRDefault="00BA0B20" w:rsidP="00BA0B20">
      <w:pPr>
        <w:ind w:firstLine="567"/>
        <w:jc w:val="both"/>
        <w:rPr>
          <w:sz w:val="28"/>
          <w:szCs w:val="28"/>
        </w:rPr>
      </w:pPr>
      <w:r w:rsidRPr="0067253D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A0B20" w:rsidRPr="0067253D" w:rsidRDefault="00BA0B20" w:rsidP="00BA0B2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A0B20" w:rsidRPr="0067253D" w:rsidRDefault="00BA0B20" w:rsidP="00BA0B2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7253D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BA0B20" w:rsidRPr="0067253D" w:rsidRDefault="00BA0B20" w:rsidP="00BA0B20">
      <w:pPr>
        <w:ind w:firstLine="567"/>
        <w:jc w:val="center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382"/>
        <w:gridCol w:w="1842"/>
        <w:gridCol w:w="2552"/>
      </w:tblGrid>
      <w:tr w:rsidR="00BA0B20" w:rsidRPr="0067253D" w:rsidTr="006E772C">
        <w:trPr>
          <w:trHeight w:hRule="exact" w:val="7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B20" w:rsidRPr="0067253D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7253D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6725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253D">
              <w:rPr>
                <w:b/>
                <w:sz w:val="28"/>
                <w:szCs w:val="28"/>
              </w:rPr>
              <w:t>/</w:t>
            </w:r>
            <w:proofErr w:type="spellStart"/>
            <w:r w:rsidRPr="0067253D">
              <w:rPr>
                <w:b/>
                <w:sz w:val="28"/>
                <w:szCs w:val="28"/>
              </w:rPr>
              <w:t>п</w:t>
            </w:r>
            <w:proofErr w:type="spellEnd"/>
          </w:p>
          <w:p w:rsidR="00BA0B20" w:rsidRPr="0067253D" w:rsidRDefault="00BA0B20" w:rsidP="006E7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B20" w:rsidRPr="0067253D" w:rsidRDefault="00BA0B20" w:rsidP="006E772C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7253D">
              <w:rPr>
                <w:b/>
                <w:sz w:val="28"/>
                <w:szCs w:val="28"/>
              </w:rPr>
              <w:t>Наименование</w:t>
            </w:r>
          </w:p>
          <w:p w:rsidR="00BA0B20" w:rsidRPr="0067253D" w:rsidRDefault="00BA0B20" w:rsidP="006E772C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7253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B20" w:rsidRPr="0067253D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7253D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B20" w:rsidRPr="0067253D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7253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BA0B20" w:rsidRPr="0067253D" w:rsidTr="006E772C">
        <w:trPr>
          <w:trHeight w:hRule="exact" w:val="32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jc w:val="center"/>
              <w:rPr>
                <w:sz w:val="28"/>
                <w:szCs w:val="28"/>
              </w:rPr>
            </w:pPr>
            <w:r w:rsidRPr="0067253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pStyle w:val="ConsPlusNormal"/>
              <w:tabs>
                <w:tab w:val="left" w:pos="4094"/>
              </w:tabs>
              <w:ind w:left="125" w:right="131" w:hanging="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2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Информирование</w:t>
            </w:r>
          </w:p>
          <w:p w:rsidR="00BA0B20" w:rsidRPr="0067253D" w:rsidRDefault="00BA0B20" w:rsidP="006E772C">
            <w:pPr>
              <w:pStyle w:val="ConsPlusNormal"/>
              <w:tabs>
                <w:tab w:val="left" w:pos="4094"/>
              </w:tabs>
              <w:ind w:left="125" w:right="131" w:hanging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53D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BA0B20" w:rsidRPr="0067253D" w:rsidRDefault="00BA0B20" w:rsidP="006E77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20" w:rsidRPr="0067253D" w:rsidRDefault="00BA0B20" w:rsidP="006E77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jc w:val="center"/>
              <w:rPr>
                <w:sz w:val="28"/>
                <w:szCs w:val="28"/>
              </w:rPr>
            </w:pPr>
            <w:r w:rsidRPr="0067253D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jc w:val="center"/>
              <w:rPr>
                <w:sz w:val="28"/>
                <w:szCs w:val="28"/>
              </w:rPr>
            </w:pPr>
            <w:r w:rsidRPr="0067253D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0B20" w:rsidRPr="0067253D" w:rsidTr="006E772C">
        <w:trPr>
          <w:trHeight w:hRule="exact" w:val="29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67253D">
              <w:rPr>
                <w:sz w:val="28"/>
                <w:szCs w:val="28"/>
              </w:rPr>
              <w:t>2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E65513" w:rsidRDefault="00BA0B20" w:rsidP="006E772C">
            <w:pPr>
              <w:pStyle w:val="ConsPlusNormal"/>
              <w:ind w:left="125" w:right="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5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Консультирование</w:t>
            </w:r>
          </w:p>
          <w:p w:rsidR="00BA0B20" w:rsidRPr="0067253D" w:rsidRDefault="00BA0B20" w:rsidP="006E772C">
            <w:pPr>
              <w:pStyle w:val="ConsPlusNormal"/>
              <w:ind w:left="125" w:right="13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7253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7253D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67253D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67253D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widowControl w:val="0"/>
              <w:jc w:val="center"/>
              <w:rPr>
                <w:sz w:val="28"/>
                <w:szCs w:val="28"/>
              </w:rPr>
            </w:pPr>
            <w:r w:rsidRPr="0067253D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A0B20" w:rsidRDefault="00BA0B20" w:rsidP="00BA0B2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A0B20" w:rsidRPr="0067253D" w:rsidRDefault="00BA0B20" w:rsidP="00BA0B2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7253D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A0B20" w:rsidRPr="0067253D" w:rsidRDefault="00BA0B20" w:rsidP="00BA0B20">
      <w:pPr>
        <w:ind w:firstLine="567"/>
        <w:jc w:val="center"/>
        <w:rPr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418"/>
      </w:tblGrid>
      <w:tr w:rsidR="00BA0B20" w:rsidRPr="0067253D" w:rsidTr="006E772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7253D">
              <w:rPr>
                <w:b/>
                <w:sz w:val="28"/>
                <w:szCs w:val="28"/>
              </w:rPr>
              <w:t>№</w:t>
            </w:r>
          </w:p>
          <w:p w:rsidR="00BA0B20" w:rsidRPr="0067253D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725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7253D">
              <w:rPr>
                <w:b/>
                <w:sz w:val="28"/>
                <w:szCs w:val="28"/>
              </w:rPr>
              <w:t>/</w:t>
            </w:r>
            <w:proofErr w:type="spellStart"/>
            <w:r w:rsidRPr="0067253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7253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7253D">
              <w:rPr>
                <w:b/>
                <w:sz w:val="28"/>
                <w:szCs w:val="28"/>
              </w:rPr>
              <w:t>Величина</w:t>
            </w:r>
          </w:p>
        </w:tc>
      </w:tr>
      <w:tr w:rsidR="00BA0B20" w:rsidRPr="0067253D" w:rsidTr="006E772C">
        <w:trPr>
          <w:trHeight w:hRule="exact" w:val="19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ind w:firstLine="567"/>
              <w:jc w:val="center"/>
              <w:rPr>
                <w:sz w:val="28"/>
                <w:szCs w:val="28"/>
              </w:rPr>
            </w:pPr>
            <w:r w:rsidRPr="0067253D">
              <w:rPr>
                <w:sz w:val="28"/>
                <w:szCs w:val="28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pStyle w:val="ConsPlusNormal"/>
              <w:ind w:left="125" w:right="250" w:hanging="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253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A0B20" w:rsidRPr="0067253D" w:rsidRDefault="00BA0B20" w:rsidP="006E77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jc w:val="center"/>
              <w:rPr>
                <w:sz w:val="28"/>
                <w:szCs w:val="28"/>
              </w:rPr>
            </w:pPr>
            <w:r w:rsidRPr="0067253D">
              <w:rPr>
                <w:sz w:val="28"/>
                <w:szCs w:val="28"/>
              </w:rPr>
              <w:t>100%</w:t>
            </w:r>
          </w:p>
        </w:tc>
      </w:tr>
      <w:tr w:rsidR="00BA0B20" w:rsidRPr="0067253D" w:rsidTr="006E772C">
        <w:trPr>
          <w:trHeight w:hRule="exact" w:val="29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Default="00BA0B20" w:rsidP="006E772C">
            <w:pPr>
              <w:ind w:firstLine="567"/>
              <w:jc w:val="center"/>
              <w:rPr>
                <w:sz w:val="28"/>
                <w:szCs w:val="28"/>
              </w:rPr>
            </w:pPr>
          </w:p>
          <w:p w:rsidR="00BA0B20" w:rsidRDefault="00BA0B20" w:rsidP="006E772C">
            <w:pPr>
              <w:rPr>
                <w:sz w:val="28"/>
                <w:szCs w:val="28"/>
              </w:rPr>
            </w:pPr>
          </w:p>
          <w:p w:rsidR="00BA0B20" w:rsidRPr="00FB288F" w:rsidRDefault="00BA0B20" w:rsidP="006E7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widowControl w:val="0"/>
              <w:autoSpaceDE w:val="0"/>
              <w:autoSpaceDN w:val="0"/>
              <w:adjustRightInd w:val="0"/>
              <w:ind w:left="110" w:right="132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20B0C">
              <w:rPr>
                <w:rFonts w:cs="Arial"/>
                <w:sz w:val="28"/>
                <w:szCs w:val="28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20B0C">
              <w:rPr>
                <w:rFonts w:cs="Arial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jc w:val="center"/>
              <w:rPr>
                <w:sz w:val="28"/>
                <w:szCs w:val="28"/>
                <w:lang w:eastAsia="en-US"/>
              </w:rPr>
            </w:pPr>
            <w:r w:rsidRPr="00620B0C">
              <w:rPr>
                <w:sz w:val="28"/>
                <w:szCs w:val="28"/>
                <w:lang w:eastAsia="en-US"/>
              </w:rPr>
              <w:t>20% и более</w:t>
            </w:r>
          </w:p>
        </w:tc>
      </w:tr>
      <w:tr w:rsidR="00BA0B20" w:rsidRPr="0067253D" w:rsidTr="006E772C">
        <w:trPr>
          <w:trHeight w:hRule="exact" w:val="7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67253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Default="00BA0B20" w:rsidP="006E772C">
            <w:pPr>
              <w:widowControl w:val="0"/>
              <w:spacing w:line="274" w:lineRule="exact"/>
              <w:ind w:left="125" w:right="250"/>
              <w:jc w:val="both"/>
              <w:rPr>
                <w:sz w:val="28"/>
                <w:szCs w:val="28"/>
              </w:rPr>
            </w:pPr>
            <w:r w:rsidRPr="0067253D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A0B20" w:rsidRDefault="00BA0B20" w:rsidP="006E772C">
            <w:pPr>
              <w:widowControl w:val="0"/>
              <w:spacing w:line="274" w:lineRule="exact"/>
              <w:ind w:left="125" w:right="250"/>
              <w:jc w:val="both"/>
              <w:rPr>
                <w:sz w:val="28"/>
                <w:szCs w:val="28"/>
              </w:rPr>
            </w:pPr>
          </w:p>
          <w:p w:rsidR="00BA0B20" w:rsidRPr="0067253D" w:rsidRDefault="00BA0B20" w:rsidP="006E772C">
            <w:pPr>
              <w:widowControl w:val="0"/>
              <w:spacing w:line="274" w:lineRule="exact"/>
              <w:ind w:left="125" w:right="250"/>
              <w:jc w:val="both"/>
              <w:rPr>
                <w:sz w:val="28"/>
                <w:szCs w:val="28"/>
              </w:rPr>
            </w:pPr>
          </w:p>
          <w:p w:rsidR="00BA0B20" w:rsidRPr="0067253D" w:rsidRDefault="00BA0B20" w:rsidP="006E772C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67253D" w:rsidRDefault="00BA0B20" w:rsidP="006E772C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67253D">
              <w:rPr>
                <w:sz w:val="28"/>
                <w:szCs w:val="28"/>
              </w:rPr>
              <w:t>100%</w:t>
            </w:r>
          </w:p>
        </w:tc>
      </w:tr>
    </w:tbl>
    <w:p w:rsidR="00BA0B20" w:rsidRPr="0067253D" w:rsidRDefault="00BA0B20" w:rsidP="00BA0B20">
      <w:pPr>
        <w:ind w:firstLine="567"/>
        <w:jc w:val="center"/>
        <w:rPr>
          <w:sz w:val="28"/>
          <w:szCs w:val="28"/>
        </w:rPr>
      </w:pPr>
    </w:p>
    <w:p w:rsidR="00BA0B20" w:rsidRPr="0067253D" w:rsidRDefault="00BA0B20" w:rsidP="00BA0B20">
      <w:pPr>
        <w:rPr>
          <w:sz w:val="28"/>
          <w:szCs w:val="28"/>
        </w:rPr>
      </w:pP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  <w:r>
        <w:rPr>
          <w:b/>
          <w:shadow/>
          <w:noProof/>
          <w:spacing w:val="30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92075</wp:posOffset>
            </wp:positionV>
            <wp:extent cx="466090" cy="800100"/>
            <wp:effectExtent l="19050" t="0" r="0" b="0"/>
            <wp:wrapNone/>
            <wp:docPr id="224" name="Рисунок 224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Pr="008272FD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  <w:r w:rsidRPr="008272FD">
        <w:rPr>
          <w:b/>
          <w:shadow/>
          <w:spacing w:val="30"/>
          <w:szCs w:val="28"/>
        </w:rPr>
        <w:t>АДМИНИСТРАЦИЯ</w:t>
      </w:r>
    </w:p>
    <w:p w:rsidR="00BA0B20" w:rsidRPr="000560D2" w:rsidRDefault="00BA0B20" w:rsidP="00BA0B20">
      <w:pPr>
        <w:pStyle w:val="11"/>
        <w:ind w:firstLine="0"/>
        <w:jc w:val="center"/>
        <w:rPr>
          <w:b/>
          <w:shadow/>
          <w:spacing w:val="40"/>
          <w:sz w:val="28"/>
        </w:rPr>
      </w:pPr>
      <w:r w:rsidRPr="000560D2">
        <w:rPr>
          <w:b/>
          <w:shadow/>
          <w:spacing w:val="40"/>
          <w:sz w:val="28"/>
        </w:rPr>
        <w:t>КУЗЬМИЩЕНСКОГО СЕЛЬСКОГО ПОСЕЛЕНИЯ</w:t>
      </w:r>
    </w:p>
    <w:p w:rsidR="00BA0B20" w:rsidRPr="000560D2" w:rsidRDefault="00BA0B20" w:rsidP="00BA0B20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 w:rsidRPr="000560D2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BA0B20" w:rsidRPr="0076168C" w:rsidRDefault="00BA0B20" w:rsidP="00BA0B20">
      <w:r>
        <w:rPr>
          <w:noProof/>
        </w:rPr>
        <w:pict>
          <v:line id="_x0000_s1244" style="position:absolute;z-index:251677696" from="-10.95pt,8.95pt" to="475.05pt,8.95pt" strokecolor="#333" strokeweight="4.5pt">
            <v:stroke linestyle="thinThick"/>
          </v:line>
        </w:pict>
      </w:r>
    </w:p>
    <w:p w:rsidR="00BA0B20" w:rsidRPr="00644E60" w:rsidRDefault="00BA0B20" w:rsidP="00BA0B20">
      <w:pPr>
        <w:pStyle w:val="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shadow/>
          <w:sz w:val="16"/>
          <w:szCs w:val="16"/>
        </w:rPr>
      </w:pPr>
    </w:p>
    <w:p w:rsidR="00BA0B20" w:rsidRDefault="00BA0B20" w:rsidP="00BA0B20">
      <w:pPr>
        <w:pStyle w:val="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shadow/>
          <w:spacing w:val="80"/>
          <w:szCs w:val="44"/>
        </w:rPr>
      </w:pPr>
    </w:p>
    <w:p w:rsidR="00BA0B20" w:rsidRDefault="00BA0B20" w:rsidP="00BA0B20">
      <w:pPr>
        <w:pStyle w:val="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shadow/>
          <w:spacing w:val="80"/>
          <w:szCs w:val="44"/>
        </w:rPr>
      </w:pPr>
      <w:r w:rsidRPr="009F41CF">
        <w:rPr>
          <w:noProof/>
          <w:sz w:val="28"/>
          <w:szCs w:val="28"/>
        </w:rPr>
        <w:pict>
          <v:shape id="_x0000_s1245" type="#_x0000_t202" style="position:absolute;left:0;text-align:left;margin-left:-15.45pt;margin-top:18pt;width:89.7pt;height:19.2pt;z-index:251678720" stroked="f">
            <v:textbox style="mso-next-textbox:#_x0000_s1245" inset="0,0,0,0">
              <w:txbxContent>
                <w:p w:rsidR="00BA0B20" w:rsidRPr="00771ED0" w:rsidRDefault="00BA0B20" w:rsidP="00BA0B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15.12</w:t>
                  </w:r>
                  <w:r w:rsidRPr="00771ED0">
                    <w:rPr>
                      <w:sz w:val="28"/>
                      <w:szCs w:val="28"/>
                    </w:rPr>
                    <w:t>.202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7" type="#_x0000_t202" style="position:absolute;left:0;text-align:left;margin-left:403.05pt;margin-top:17.35pt;width:55.95pt;height:18pt;z-index:-251635712" stroked="f">
            <v:textbox style="mso-next-textbox:#_x0000_s1247" inset="0,0,1mm,0">
              <w:txbxContent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76   </w:t>
                  </w: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Pr="003B70DF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9F41CF">
        <w:rPr>
          <w:noProof/>
          <w:sz w:val="28"/>
          <w:szCs w:val="28"/>
        </w:rPr>
        <w:pict>
          <v:shape id="_x0000_s1246" type="#_x0000_t202" style="position:absolute;left:0;text-align:left;margin-left:387pt;margin-top:17.35pt;width:79.05pt;height:18pt;z-index:-251636736" stroked="f">
            <v:textbox style="mso-next-textbox:#_x0000_s1246" inset="0,0,1mm,0">
              <w:txbxContent>
                <w:p w:rsidR="00BA0B20" w:rsidRDefault="00BA0B20" w:rsidP="00BA0B20">
                  <w:pPr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Pr="003B70DF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shadow/>
          <w:spacing w:val="80"/>
          <w:szCs w:val="44"/>
        </w:rPr>
        <w:t>ПОСТАНОВЛЕНИЕ</w:t>
      </w:r>
    </w:p>
    <w:p w:rsidR="00BA0B20" w:rsidRPr="0067253D" w:rsidRDefault="00BA0B20" w:rsidP="00BA0B20"/>
    <w:p w:rsidR="00BA0B20" w:rsidRDefault="00BA0B20" w:rsidP="00BA0B20">
      <w:pPr>
        <w:tabs>
          <w:tab w:val="left" w:pos="1080"/>
        </w:tabs>
        <w:ind w:right="-81"/>
        <w:jc w:val="both"/>
        <w:rPr>
          <w:sz w:val="28"/>
          <w:szCs w:val="28"/>
        </w:rPr>
      </w:pPr>
      <w:r w:rsidRPr="009F41CF">
        <w:rPr>
          <w:sz w:val="28"/>
          <w:szCs w:val="28"/>
        </w:rPr>
        <w:pict>
          <v:shape id="_x0000_s1243" type="#_x0000_t202" style="position:absolute;left:0;text-align:left;margin-left:86.7pt;margin-top:10.05pt;width:306.75pt;height:90.3pt;z-index:-251639808" stroked="f">
            <v:textbox style="mso-next-textbox:#_x0000_s1243">
              <w:txbxContent>
                <w:p w:rsidR="00BA0B20" w:rsidRPr="00250B37" w:rsidRDefault="00BA0B20" w:rsidP="00BA0B20">
                  <w:pPr>
                    <w:jc w:val="center"/>
                    <w:outlineLvl w:val="0"/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об утверждении п</w:t>
                  </w:r>
                  <w:r w:rsidRPr="00250B37">
                    <w:rPr>
                      <w:b/>
                      <w:smallCaps/>
                    </w:rPr>
                    <w:t>рограмм</w:t>
                  </w:r>
                  <w:r>
                    <w:rPr>
                      <w:b/>
                      <w:smallCaps/>
                    </w:rPr>
                    <w:t>ы</w:t>
                  </w:r>
                  <w:r w:rsidRPr="00250B37">
                    <w:rPr>
                      <w:b/>
                      <w:smallCaps/>
                    </w:rPr>
                    <w:t xml:space="preserve"> профилактики рисков причинения вреда (ущерба) охраняемым законом ценностям на 202</w:t>
                  </w:r>
                  <w:r>
                    <w:rPr>
                      <w:b/>
                      <w:smallCaps/>
                    </w:rPr>
                    <w:t>3</w:t>
                  </w:r>
                  <w:r w:rsidRPr="00250B37">
                    <w:rPr>
                      <w:b/>
                      <w:smallCaps/>
                    </w:rPr>
                    <w:t xml:space="preserve"> год в рамках </w:t>
                  </w:r>
                  <w:r w:rsidRPr="00250B37">
                    <w:rPr>
                      <w:rFonts w:eastAsia="Calibri"/>
                      <w:b/>
                      <w:smallCaps/>
                      <w:lang w:eastAsia="en-US"/>
                    </w:rPr>
                    <w:t xml:space="preserve">муниципального контроля в сфере благоустройства на территории </w:t>
                  </w:r>
                  <w:r>
                    <w:rPr>
                      <w:b/>
                      <w:smallCaps/>
                    </w:rPr>
                    <w:t>к</w:t>
                  </w:r>
                  <w:r w:rsidRPr="00250B37">
                    <w:rPr>
                      <w:b/>
                      <w:smallCaps/>
                    </w:rPr>
                    <w:t>узьмищенского сельского поселения Костромского муниципального района Костромской области</w:t>
                  </w:r>
                </w:p>
                <w:p w:rsidR="00BA0B20" w:rsidRPr="0067253D" w:rsidRDefault="00BA0B20" w:rsidP="00BA0B20">
                  <w:pPr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center"/>
                    <w:rPr>
                      <w:b/>
                      <w:smallCaps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54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Pr="008076F5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A0B20" w:rsidRPr="009E1D47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numPr>
                      <w:ilvl w:val="0"/>
                      <w:numId w:val="2"/>
                    </w:numPr>
                    <w:tabs>
                      <w:tab w:val="clear" w:pos="0"/>
                      <w:tab w:val="num" w:pos="720"/>
                    </w:tabs>
                    <w:spacing w:line="360" w:lineRule="auto"/>
                    <w:ind w:left="72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54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Pr="008076F5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A0B20" w:rsidRPr="009E1D47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numPr>
                      <w:ilvl w:val="0"/>
                      <w:numId w:val="2"/>
                    </w:numPr>
                    <w:tabs>
                      <w:tab w:val="clear" w:pos="0"/>
                      <w:tab w:val="num" w:pos="720"/>
                    </w:tabs>
                    <w:spacing w:line="360" w:lineRule="auto"/>
                    <w:ind w:left="72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54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Pr="008076F5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07"/>
                      <w:attr w:name="Day" w:val="17"/>
                      <w:attr w:name="Year" w:val="2013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ls" w:val="trans"/>
                      <w:attr w:name="Month" w:val="12"/>
                      <w:attr w:name="Day" w:val="29"/>
                      <w:attr w:name="Year" w:val="2004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A0B20" w:rsidRPr="009E1D47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numPr>
                      <w:ilvl w:val="0"/>
                      <w:numId w:val="2"/>
                    </w:numPr>
                    <w:tabs>
                      <w:tab w:val="clear" w:pos="0"/>
                      <w:tab w:val="num" w:pos="720"/>
                    </w:tabs>
                    <w:spacing w:line="360" w:lineRule="auto"/>
                    <w:ind w:left="72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Pr="005A5556" w:rsidRDefault="00BA0B20" w:rsidP="00BA0B20"/>
              </w:txbxContent>
            </v:textbox>
          </v:shape>
        </w:pict>
      </w:r>
      <w:r w:rsidRPr="002B2F57">
        <w:rPr>
          <w:sz w:val="28"/>
          <w:szCs w:val="28"/>
        </w:rPr>
        <w:pict>
          <v:line id="_x0000_s1236" style="position:absolute;left:0;text-align:left;z-index:251673600" from="-4.5pt,5.1pt" to="58.5pt,5.1pt">
            <v:stroke startarrowwidth="narrow" startarrowlength="short" endarrowwidth="narrow" endarrowlength="short"/>
          </v:line>
        </w:pict>
      </w:r>
      <w:r w:rsidRPr="002B2F57">
        <w:rPr>
          <w:sz w:val="28"/>
          <w:szCs w:val="28"/>
        </w:rPr>
        <w:pict>
          <v:line id="_x0000_s1235" style="position:absolute;left:0;text-align:left;z-index:251672576" from="412.05pt,10.05pt" to="475.05pt,10.05pt">
            <v:stroke startarrowwidth="narrow" startarrowlength="short" endarrowwidth="narrow" endarrowlength="short"/>
          </v:line>
        </w:pict>
      </w:r>
      <w:r w:rsidRPr="009F41CF">
        <w:rPr>
          <w:noProof/>
          <w:sz w:val="28"/>
          <w:szCs w:val="28"/>
        </w:rPr>
        <w:pict>
          <v:group id="_x0000_s1240" style="position:absolute;left:0;text-align:left;margin-left:370.95pt;margin-top:10.1pt;width:9pt;height:9pt;z-index:251675648" coordorigin="7641,2884" coordsize="540,180">
            <v:line id="_x0000_s1241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242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 w:rsidRPr="009F41CF">
        <w:rPr>
          <w:noProof/>
          <w:sz w:val="28"/>
          <w:szCs w:val="28"/>
        </w:rPr>
        <w:pict>
          <v:group id="_x0000_s1237" style="position:absolute;left:0;text-align:left;margin-left:91.2pt;margin-top:10.05pt;width:9pt;height:9pt;z-index:251674624" coordorigin="3861,2884" coordsize="540,180">
            <v:line id="_x0000_s1238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239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</w:p>
    <w:p w:rsidR="00BA0B20" w:rsidRDefault="00BA0B20" w:rsidP="00BA0B20">
      <w:pPr>
        <w:ind w:right="-81" w:firstLine="540"/>
        <w:jc w:val="both"/>
        <w:rPr>
          <w:sz w:val="28"/>
          <w:szCs w:val="28"/>
        </w:rPr>
      </w:pPr>
    </w:p>
    <w:p w:rsidR="00BA0B20" w:rsidRDefault="00BA0B20" w:rsidP="00BA0B20"/>
    <w:p w:rsidR="00BA0B20" w:rsidRDefault="00BA0B20" w:rsidP="00BA0B20">
      <w:pPr>
        <w:jc w:val="both"/>
      </w:pPr>
    </w:p>
    <w:p w:rsidR="00BA0B20" w:rsidRPr="0067253D" w:rsidRDefault="00BA0B20" w:rsidP="00BA0B20">
      <w:pPr>
        <w:jc w:val="both"/>
        <w:outlineLvl w:val="0"/>
        <w:rPr>
          <w:sz w:val="28"/>
          <w:szCs w:val="28"/>
        </w:rPr>
      </w:pPr>
    </w:p>
    <w:p w:rsidR="00BA0B20" w:rsidRDefault="00BA0B20" w:rsidP="00BA0B20">
      <w:pPr>
        <w:jc w:val="both"/>
        <w:outlineLvl w:val="0"/>
        <w:rPr>
          <w:sz w:val="28"/>
          <w:szCs w:val="28"/>
        </w:rPr>
      </w:pPr>
    </w:p>
    <w:p w:rsidR="00BA0B20" w:rsidRDefault="00BA0B20" w:rsidP="00BA0B20">
      <w:pPr>
        <w:jc w:val="both"/>
        <w:outlineLvl w:val="0"/>
        <w:rPr>
          <w:sz w:val="28"/>
          <w:szCs w:val="28"/>
        </w:rPr>
      </w:pPr>
    </w:p>
    <w:p w:rsidR="00BA0B20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>
        <w:rPr>
          <w:sz w:val="28"/>
          <w:szCs w:val="28"/>
        </w:rPr>
        <w:t>) охраняемым законом ценностям" администрация Кузьмищенского сельского поселения Костромского муниципального района Костромской области</w:t>
      </w:r>
    </w:p>
    <w:p w:rsidR="00BA0B20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A0B20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F111FC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F111FC">
        <w:rPr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>
        <w:rPr>
          <w:sz w:val="28"/>
          <w:szCs w:val="28"/>
        </w:rPr>
        <w:t>3</w:t>
      </w:r>
      <w:r w:rsidRPr="00F111FC">
        <w:rPr>
          <w:sz w:val="28"/>
          <w:szCs w:val="28"/>
        </w:rPr>
        <w:t xml:space="preserve"> год в рамках </w:t>
      </w:r>
      <w:r w:rsidRPr="00F111FC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Pr="00F111FC">
        <w:rPr>
          <w:sz w:val="28"/>
          <w:szCs w:val="28"/>
        </w:rPr>
        <w:t>Кузьмищенского сельского поселения Костромского муниципального района Костромской области</w:t>
      </w:r>
      <w:r>
        <w:rPr>
          <w:sz w:val="28"/>
          <w:szCs w:val="28"/>
        </w:rPr>
        <w:t xml:space="preserve"> (приложение).</w:t>
      </w:r>
    </w:p>
    <w:p w:rsidR="00BA0B20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Кузьмищенского сельского поселения Костромского муниципального района Костромской  области.</w:t>
      </w:r>
    </w:p>
    <w:p w:rsidR="00BA0B20" w:rsidRDefault="00BA0B20" w:rsidP="00BA0B20">
      <w:pPr>
        <w:ind w:firstLine="709"/>
        <w:jc w:val="both"/>
        <w:outlineLvl w:val="0"/>
        <w:rPr>
          <w:sz w:val="28"/>
          <w:szCs w:val="28"/>
        </w:rPr>
      </w:pPr>
    </w:p>
    <w:p w:rsidR="00BA0B20" w:rsidRDefault="00BA0B20" w:rsidP="00BA0B20">
      <w:pPr>
        <w:jc w:val="both"/>
        <w:outlineLvl w:val="0"/>
        <w:rPr>
          <w:sz w:val="28"/>
          <w:szCs w:val="28"/>
        </w:rPr>
      </w:pPr>
    </w:p>
    <w:p w:rsidR="00BA0B20" w:rsidRDefault="00BA0B20" w:rsidP="00BA0B2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A0B20" w:rsidRDefault="00BA0B20" w:rsidP="00BA0B20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Глава Кузьмищенского сельского поселения                              О.Н. Голубева</w:t>
      </w:r>
    </w:p>
    <w:p w:rsidR="00BA0B20" w:rsidRDefault="00BA0B20" w:rsidP="00BA0B20">
      <w:pPr>
        <w:spacing w:line="100" w:lineRule="atLeast"/>
        <w:ind w:firstLine="720"/>
        <w:jc w:val="both"/>
        <w:rPr>
          <w:sz w:val="28"/>
          <w:szCs w:val="28"/>
        </w:rPr>
      </w:pPr>
    </w:p>
    <w:p w:rsidR="00BA0B20" w:rsidRDefault="00BA0B20" w:rsidP="00BA0B20">
      <w:pPr>
        <w:jc w:val="both"/>
        <w:outlineLvl w:val="0"/>
        <w:rPr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right"/>
        <w:outlineLvl w:val="0"/>
        <w:rPr>
          <w:sz w:val="28"/>
          <w:szCs w:val="28"/>
        </w:rPr>
      </w:pPr>
      <w:r w:rsidRPr="0067253D">
        <w:rPr>
          <w:sz w:val="28"/>
          <w:szCs w:val="28"/>
        </w:rPr>
        <w:t xml:space="preserve">Приложение </w:t>
      </w:r>
    </w:p>
    <w:p w:rsidR="00BA0B20" w:rsidRDefault="00BA0B20" w:rsidP="00BA0B20">
      <w:pPr>
        <w:jc w:val="right"/>
        <w:outlineLvl w:val="0"/>
        <w:rPr>
          <w:sz w:val="28"/>
          <w:szCs w:val="28"/>
        </w:rPr>
      </w:pPr>
      <w:r w:rsidRPr="0067253D">
        <w:rPr>
          <w:sz w:val="28"/>
          <w:szCs w:val="28"/>
        </w:rPr>
        <w:lastRenderedPageBreak/>
        <w:t>к постановлению администр</w:t>
      </w:r>
      <w:r>
        <w:rPr>
          <w:sz w:val="28"/>
          <w:szCs w:val="28"/>
        </w:rPr>
        <w:t>а</w:t>
      </w:r>
      <w:r w:rsidRPr="0067253D">
        <w:rPr>
          <w:sz w:val="28"/>
          <w:szCs w:val="28"/>
        </w:rPr>
        <w:t>ции</w:t>
      </w:r>
    </w:p>
    <w:p w:rsidR="00BA0B20" w:rsidRDefault="00BA0B20" w:rsidP="00BA0B20">
      <w:pPr>
        <w:jc w:val="right"/>
        <w:outlineLvl w:val="0"/>
        <w:rPr>
          <w:sz w:val="28"/>
          <w:szCs w:val="28"/>
        </w:rPr>
      </w:pPr>
      <w:r w:rsidRPr="0067253D">
        <w:rPr>
          <w:sz w:val="28"/>
          <w:szCs w:val="28"/>
        </w:rPr>
        <w:t xml:space="preserve"> Кузьмищенского сельского пос</w:t>
      </w:r>
      <w:r>
        <w:rPr>
          <w:sz w:val="28"/>
          <w:szCs w:val="28"/>
        </w:rPr>
        <w:t>е</w:t>
      </w:r>
      <w:r w:rsidRPr="0067253D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</w:p>
    <w:p w:rsidR="00BA0B20" w:rsidRDefault="00BA0B20" w:rsidP="00BA0B2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Костромского муниципального ра</w:t>
      </w:r>
      <w:r w:rsidRPr="0067253D">
        <w:rPr>
          <w:sz w:val="28"/>
          <w:szCs w:val="28"/>
        </w:rPr>
        <w:t>й</w:t>
      </w:r>
      <w:r>
        <w:rPr>
          <w:sz w:val="28"/>
          <w:szCs w:val="28"/>
        </w:rPr>
        <w:t>о</w:t>
      </w:r>
      <w:r w:rsidRPr="0067253D">
        <w:rPr>
          <w:sz w:val="28"/>
          <w:szCs w:val="28"/>
        </w:rPr>
        <w:t xml:space="preserve">на </w:t>
      </w:r>
    </w:p>
    <w:p w:rsidR="00BA0B20" w:rsidRDefault="00BA0B20" w:rsidP="00BA0B20">
      <w:pPr>
        <w:jc w:val="right"/>
        <w:outlineLvl w:val="0"/>
        <w:rPr>
          <w:sz w:val="28"/>
          <w:szCs w:val="28"/>
        </w:rPr>
      </w:pPr>
      <w:r w:rsidRPr="0067253D">
        <w:rPr>
          <w:sz w:val="28"/>
          <w:szCs w:val="28"/>
        </w:rPr>
        <w:t>Костро</w:t>
      </w:r>
      <w:r>
        <w:rPr>
          <w:sz w:val="28"/>
          <w:szCs w:val="28"/>
        </w:rPr>
        <w:t>м</w:t>
      </w:r>
      <w:r w:rsidRPr="0067253D">
        <w:rPr>
          <w:sz w:val="28"/>
          <w:szCs w:val="28"/>
        </w:rPr>
        <w:t xml:space="preserve">ской области </w:t>
      </w:r>
    </w:p>
    <w:p w:rsidR="00BA0B20" w:rsidRPr="0067253D" w:rsidRDefault="00BA0B20" w:rsidP="00BA0B20">
      <w:pPr>
        <w:jc w:val="right"/>
        <w:outlineLvl w:val="0"/>
        <w:rPr>
          <w:sz w:val="28"/>
          <w:szCs w:val="28"/>
        </w:rPr>
      </w:pPr>
      <w:r w:rsidRPr="0067253D">
        <w:rPr>
          <w:sz w:val="28"/>
          <w:szCs w:val="28"/>
        </w:rPr>
        <w:t>от 1</w:t>
      </w:r>
      <w:r>
        <w:rPr>
          <w:sz w:val="28"/>
          <w:szCs w:val="28"/>
        </w:rPr>
        <w:t>5</w:t>
      </w:r>
      <w:r w:rsidRPr="0067253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7253D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67253D">
        <w:rPr>
          <w:sz w:val="28"/>
          <w:szCs w:val="28"/>
        </w:rPr>
        <w:t xml:space="preserve"> г. № </w:t>
      </w:r>
      <w:r>
        <w:rPr>
          <w:sz w:val="28"/>
          <w:szCs w:val="28"/>
        </w:rPr>
        <w:t>76</w:t>
      </w: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Pr="00B20B37" w:rsidRDefault="00BA0B20" w:rsidP="00BA0B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0B37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а</w:t>
      </w:r>
      <w:r w:rsidRPr="00B20B37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на 202</w:t>
      </w:r>
      <w:r>
        <w:rPr>
          <w:b/>
          <w:sz w:val="28"/>
          <w:szCs w:val="28"/>
        </w:rPr>
        <w:t>3</w:t>
      </w:r>
      <w:r w:rsidRPr="00B20B37">
        <w:rPr>
          <w:b/>
          <w:sz w:val="28"/>
          <w:szCs w:val="28"/>
        </w:rPr>
        <w:t xml:space="preserve"> год в рамках </w:t>
      </w:r>
      <w:r w:rsidRPr="00B20B37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Кузьмищенского сельского поселения Костромского муниципального района Костромской области</w:t>
      </w:r>
    </w:p>
    <w:p w:rsidR="00BA0B20" w:rsidRPr="003A2D8C" w:rsidRDefault="00BA0B20" w:rsidP="00BA0B20">
      <w:pPr>
        <w:pStyle w:val="ad"/>
        <w:jc w:val="center"/>
        <w:rPr>
          <w:b/>
          <w:i/>
          <w:iCs/>
          <w:sz w:val="28"/>
          <w:szCs w:val="28"/>
        </w:rPr>
      </w:pPr>
    </w:p>
    <w:p w:rsidR="00BA0B20" w:rsidRPr="00763FD2" w:rsidRDefault="00BA0B20" w:rsidP="00BA0B20">
      <w:pPr>
        <w:pStyle w:val="ad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FD2">
        <w:rPr>
          <w:rFonts w:ascii="Times New Roman" w:hAnsi="Times New Roman"/>
          <w:b/>
          <w:bCs/>
          <w:sz w:val="28"/>
          <w:szCs w:val="28"/>
        </w:rPr>
        <w:t xml:space="preserve">Раздел 1. Анализ текущего состояния  муниципального </w:t>
      </w:r>
    </w:p>
    <w:p w:rsidR="00BA0B20" w:rsidRPr="00763FD2" w:rsidRDefault="00BA0B20" w:rsidP="00BA0B20">
      <w:pPr>
        <w:pStyle w:val="ad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63FD2">
        <w:rPr>
          <w:rFonts w:ascii="Times New Roman" w:hAnsi="Times New Roman"/>
          <w:b/>
          <w:bCs/>
          <w:sz w:val="28"/>
          <w:szCs w:val="28"/>
        </w:rPr>
        <w:t xml:space="preserve">контроля в сфере благоустройства </w:t>
      </w:r>
    </w:p>
    <w:p w:rsidR="00BA0B20" w:rsidRDefault="00BA0B20" w:rsidP="00BA0B20">
      <w:pPr>
        <w:ind w:firstLine="567"/>
        <w:jc w:val="both"/>
        <w:rPr>
          <w:bCs/>
          <w:sz w:val="28"/>
          <w:szCs w:val="28"/>
        </w:rPr>
      </w:pPr>
    </w:p>
    <w:p w:rsidR="00BA0B20" w:rsidRPr="003A2D8C" w:rsidRDefault="00BA0B20" w:rsidP="00BA0B20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1.1 М</w:t>
      </w:r>
      <w:r w:rsidRPr="003A2D8C">
        <w:rPr>
          <w:bCs/>
          <w:sz w:val="28"/>
          <w:szCs w:val="28"/>
        </w:rPr>
        <w:t>униципальный контроль</w:t>
      </w:r>
      <w:r w:rsidRPr="003A2D8C">
        <w:rPr>
          <w:sz w:val="28"/>
          <w:szCs w:val="28"/>
        </w:rPr>
        <w:t xml:space="preserve"> в сфере благоустройства</w:t>
      </w:r>
      <w:r>
        <w:rPr>
          <w:bCs/>
          <w:sz w:val="28"/>
          <w:szCs w:val="28"/>
        </w:rPr>
        <w:t xml:space="preserve"> на территории Кузьмищенского</w:t>
      </w:r>
      <w:r w:rsidRPr="00B20B37">
        <w:rPr>
          <w:bCs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>
        <w:rPr>
          <w:bCs/>
          <w:sz w:val="28"/>
          <w:szCs w:val="28"/>
        </w:rPr>
        <w:t xml:space="preserve"> осуществляется в соответствии </w:t>
      </w:r>
      <w:r w:rsidRPr="00706911">
        <w:rPr>
          <w:sz w:val="28"/>
          <w:szCs w:val="28"/>
        </w:rPr>
        <w:t>с Федеральным законом</w:t>
      </w:r>
      <w:r>
        <w:rPr>
          <w:sz w:val="28"/>
          <w:szCs w:val="28"/>
        </w:rPr>
        <w:t xml:space="preserve"> </w:t>
      </w:r>
      <w:r w:rsidRPr="00706911">
        <w:rPr>
          <w:sz w:val="28"/>
          <w:szCs w:val="28"/>
        </w:rPr>
        <w:t>от 31.07.2020</w:t>
      </w:r>
      <w:r>
        <w:rPr>
          <w:sz w:val="28"/>
          <w:szCs w:val="28"/>
        </w:rPr>
        <w:t xml:space="preserve"> </w:t>
      </w:r>
      <w:r w:rsidRPr="00706911">
        <w:rPr>
          <w:sz w:val="28"/>
          <w:szCs w:val="28"/>
        </w:rPr>
        <w:t>г. № 248-ФЗ «О государственном контроле (надзоре) и муниципальном контроле в Российской Федерации», Федеральным законом</w:t>
      </w:r>
      <w:r>
        <w:rPr>
          <w:sz w:val="28"/>
          <w:szCs w:val="28"/>
        </w:rPr>
        <w:t xml:space="preserve"> </w:t>
      </w:r>
      <w:r w:rsidRPr="00706911">
        <w:rPr>
          <w:sz w:val="28"/>
          <w:szCs w:val="28"/>
        </w:rPr>
        <w:t>от 11.06.2021</w:t>
      </w:r>
      <w:r>
        <w:rPr>
          <w:sz w:val="28"/>
          <w:szCs w:val="28"/>
        </w:rPr>
        <w:t xml:space="preserve"> </w:t>
      </w:r>
      <w:r w:rsidRPr="00706911">
        <w:rPr>
          <w:sz w:val="28"/>
          <w:szCs w:val="28"/>
        </w:rPr>
        <w:t>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706911">
        <w:rPr>
          <w:sz w:val="28"/>
          <w:szCs w:val="28"/>
        </w:rPr>
        <w:t xml:space="preserve"> (</w:t>
      </w:r>
      <w:proofErr w:type="gramStart"/>
      <w:r w:rsidRPr="00706911">
        <w:rPr>
          <w:sz w:val="28"/>
          <w:szCs w:val="28"/>
        </w:rPr>
        <w:t xml:space="preserve">надзоре) и муниципальном контроле в Российской Федерации», Федеральным законом от 06.10.2003 года N 131-ФЗ </w:t>
      </w:r>
      <w:r>
        <w:rPr>
          <w:sz w:val="28"/>
          <w:szCs w:val="28"/>
        </w:rPr>
        <w:t>«</w:t>
      </w:r>
      <w:r w:rsidRPr="0070691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06911">
        <w:rPr>
          <w:sz w:val="28"/>
          <w:szCs w:val="28"/>
        </w:rPr>
        <w:t xml:space="preserve">, Уставом </w:t>
      </w:r>
      <w:r>
        <w:rPr>
          <w:bCs/>
          <w:sz w:val="28"/>
          <w:szCs w:val="28"/>
        </w:rPr>
        <w:t>Кузьмищенского</w:t>
      </w:r>
      <w:r w:rsidRPr="0070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Костромского</w:t>
      </w:r>
      <w:r w:rsidRPr="00706911">
        <w:rPr>
          <w:sz w:val="28"/>
          <w:szCs w:val="28"/>
        </w:rPr>
        <w:t xml:space="preserve"> муниципального района, </w:t>
      </w:r>
      <w:r>
        <w:rPr>
          <w:sz w:val="28"/>
          <w:szCs w:val="28"/>
        </w:rPr>
        <w:t>р</w:t>
      </w:r>
      <w:r w:rsidRPr="00706911">
        <w:rPr>
          <w:sz w:val="28"/>
          <w:szCs w:val="28"/>
        </w:rPr>
        <w:t xml:space="preserve">ешением Совета депутатов </w:t>
      </w:r>
      <w:r>
        <w:rPr>
          <w:bCs/>
          <w:sz w:val="28"/>
          <w:szCs w:val="28"/>
        </w:rPr>
        <w:t xml:space="preserve">Кузьмищенского </w:t>
      </w:r>
      <w:r w:rsidRPr="00706911">
        <w:rPr>
          <w:sz w:val="28"/>
          <w:szCs w:val="28"/>
        </w:rPr>
        <w:t xml:space="preserve">сельского поселения  </w:t>
      </w:r>
      <w:r>
        <w:rPr>
          <w:sz w:val="28"/>
          <w:szCs w:val="28"/>
        </w:rPr>
        <w:t>Костромского</w:t>
      </w:r>
      <w:r w:rsidRPr="00706911">
        <w:rPr>
          <w:sz w:val="28"/>
          <w:szCs w:val="28"/>
        </w:rPr>
        <w:t xml:space="preserve"> муниципального района  №</w:t>
      </w:r>
      <w:r>
        <w:rPr>
          <w:sz w:val="28"/>
          <w:szCs w:val="28"/>
        </w:rPr>
        <w:t>7</w:t>
      </w:r>
      <w:r w:rsidRPr="007F7B1F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7F7B1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F7B1F">
        <w:rPr>
          <w:sz w:val="28"/>
          <w:szCs w:val="28"/>
        </w:rPr>
        <w:t>0.20</w:t>
      </w:r>
      <w:r>
        <w:rPr>
          <w:sz w:val="28"/>
          <w:szCs w:val="28"/>
        </w:rPr>
        <w:t>2</w:t>
      </w:r>
      <w:r w:rsidRPr="007F7B1F">
        <w:rPr>
          <w:sz w:val="28"/>
          <w:szCs w:val="28"/>
        </w:rPr>
        <w:t>1 г.</w:t>
      </w:r>
      <w:r w:rsidRPr="00706911">
        <w:rPr>
          <w:sz w:val="28"/>
          <w:szCs w:val="28"/>
        </w:rPr>
        <w:t xml:space="preserve"> «Об утверждении Положения о муниципальном контроле в сфере благоустройства на территории </w:t>
      </w:r>
      <w:r>
        <w:rPr>
          <w:sz w:val="28"/>
          <w:szCs w:val="28"/>
        </w:rPr>
        <w:t>Кузьмищенского</w:t>
      </w:r>
      <w:r w:rsidRPr="007069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Костромского</w:t>
      </w:r>
      <w:r w:rsidRPr="0070691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Костромской</w:t>
      </w:r>
      <w:proofErr w:type="gramEnd"/>
      <w:r>
        <w:rPr>
          <w:sz w:val="28"/>
          <w:szCs w:val="28"/>
        </w:rPr>
        <w:t xml:space="preserve"> области</w:t>
      </w:r>
      <w:r w:rsidRPr="00706911">
        <w:rPr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BA0B20" w:rsidRPr="00446A0F" w:rsidRDefault="00BA0B20" w:rsidP="00BA0B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72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932723">
        <w:rPr>
          <w:sz w:val="28"/>
          <w:szCs w:val="28"/>
        </w:rPr>
        <w:t>. Муниципальный контроль в сфере благоустройства</w:t>
      </w:r>
      <w:r>
        <w:rPr>
          <w:sz w:val="28"/>
          <w:szCs w:val="28"/>
        </w:rPr>
        <w:t xml:space="preserve"> на </w:t>
      </w:r>
      <w:r w:rsidRPr="007C604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Кузьмищенского</w:t>
      </w:r>
      <w:r w:rsidRPr="007C6048">
        <w:rPr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Pr="00932723">
        <w:rPr>
          <w:sz w:val="28"/>
          <w:szCs w:val="28"/>
        </w:rPr>
        <w:t xml:space="preserve"> осуществляет администраци</w:t>
      </w:r>
      <w:r>
        <w:rPr>
          <w:sz w:val="28"/>
          <w:szCs w:val="28"/>
        </w:rPr>
        <w:t xml:space="preserve">я Кузьмищенского </w:t>
      </w:r>
      <w:r w:rsidRPr="00932723">
        <w:rPr>
          <w:sz w:val="28"/>
          <w:szCs w:val="28"/>
        </w:rPr>
        <w:t>сельского поселени</w:t>
      </w:r>
      <w:proofErr w:type="gramStart"/>
      <w:r w:rsidRPr="00932723">
        <w:rPr>
          <w:sz w:val="28"/>
          <w:szCs w:val="28"/>
        </w:rPr>
        <w:t>я(</w:t>
      </w:r>
      <w:proofErr w:type="gramEnd"/>
      <w:r w:rsidRPr="00932723">
        <w:rPr>
          <w:sz w:val="28"/>
          <w:szCs w:val="28"/>
        </w:rPr>
        <w:t>далее – орган муниципального контроля).</w:t>
      </w:r>
    </w:p>
    <w:p w:rsidR="00BA0B20" w:rsidRDefault="00BA0B20" w:rsidP="00BA0B20">
      <w:pPr>
        <w:ind w:firstLine="709"/>
        <w:jc w:val="both"/>
        <w:rPr>
          <w:sz w:val="28"/>
          <w:szCs w:val="28"/>
        </w:rPr>
      </w:pPr>
      <w:r w:rsidRPr="00173927">
        <w:rPr>
          <w:sz w:val="28"/>
          <w:szCs w:val="28"/>
        </w:rPr>
        <w:t xml:space="preserve">1.3. В соответствии с </w:t>
      </w:r>
      <w:r>
        <w:rPr>
          <w:sz w:val="28"/>
          <w:szCs w:val="28"/>
        </w:rPr>
        <w:t xml:space="preserve">действующим законодательством, </w:t>
      </w:r>
      <w:r w:rsidRPr="00173927">
        <w:rPr>
          <w:sz w:val="28"/>
          <w:szCs w:val="28"/>
        </w:rPr>
        <w:t xml:space="preserve">муниципальный контроль в сфере благоустройства осуществляется в форме проведения  </w:t>
      </w:r>
      <w:r w:rsidRPr="005C39AA">
        <w:rPr>
          <w:sz w:val="28"/>
          <w:szCs w:val="28"/>
        </w:rPr>
        <w:t>внеплановых проверок</w:t>
      </w:r>
      <w:r w:rsidRPr="00173927">
        <w:rPr>
          <w:sz w:val="28"/>
          <w:szCs w:val="28"/>
        </w:rPr>
        <w:t xml:space="preserve"> соблюдения </w:t>
      </w:r>
      <w:r>
        <w:rPr>
          <w:sz w:val="28"/>
          <w:szCs w:val="28"/>
        </w:rPr>
        <w:t xml:space="preserve">на территории Кузьмищенского сельского поселения </w:t>
      </w:r>
      <w:r w:rsidRPr="00173927">
        <w:rPr>
          <w:bCs/>
          <w:sz w:val="28"/>
          <w:szCs w:val="28"/>
        </w:rPr>
        <w:t xml:space="preserve">правил благоустройства </w:t>
      </w:r>
      <w:r w:rsidRPr="00173927">
        <w:rPr>
          <w:sz w:val="28"/>
          <w:szCs w:val="28"/>
        </w:rPr>
        <w:t>территории</w:t>
      </w:r>
      <w:r>
        <w:rPr>
          <w:sz w:val="28"/>
          <w:szCs w:val="28"/>
        </w:rPr>
        <w:t>.</w:t>
      </w:r>
    </w:p>
    <w:p w:rsidR="00BA0B20" w:rsidRPr="00D14149" w:rsidRDefault="00BA0B20" w:rsidP="00BA0B20">
      <w:pPr>
        <w:ind w:firstLine="709"/>
        <w:jc w:val="both"/>
        <w:rPr>
          <w:rFonts w:eastAsia="Calibri"/>
          <w:sz w:val="28"/>
          <w:szCs w:val="28"/>
        </w:rPr>
      </w:pPr>
      <w:r w:rsidRPr="00D14149">
        <w:rPr>
          <w:rFonts w:eastAsia="Calibri"/>
          <w:sz w:val="28"/>
          <w:szCs w:val="28"/>
        </w:rPr>
        <w:t>В рамках муниципального к</w:t>
      </w:r>
      <w:r>
        <w:rPr>
          <w:rFonts w:eastAsia="Calibri"/>
          <w:sz w:val="28"/>
          <w:szCs w:val="28"/>
        </w:rPr>
        <w:t xml:space="preserve">онтроля в сфере благоустройства </w:t>
      </w:r>
      <w:r w:rsidRPr="00D14149">
        <w:rPr>
          <w:rFonts w:eastAsia="Calibri"/>
          <w:sz w:val="28"/>
          <w:szCs w:val="28"/>
        </w:rPr>
        <w:t>в соответствии с правилами благоустройства</w:t>
      </w:r>
      <w:r>
        <w:rPr>
          <w:rFonts w:eastAsia="Calibri"/>
          <w:sz w:val="28"/>
          <w:szCs w:val="28"/>
        </w:rPr>
        <w:t xml:space="preserve"> территории</w:t>
      </w:r>
      <w:r w:rsidRPr="00D14149">
        <w:rPr>
          <w:rFonts w:eastAsia="Calibri"/>
          <w:sz w:val="28"/>
          <w:szCs w:val="28"/>
        </w:rPr>
        <w:t xml:space="preserve">, утвержденными </w:t>
      </w:r>
      <w:r>
        <w:rPr>
          <w:rFonts w:eastAsia="Calibri"/>
          <w:sz w:val="28"/>
          <w:szCs w:val="28"/>
        </w:rPr>
        <w:t>р</w:t>
      </w:r>
      <w:r w:rsidRPr="00740ACA">
        <w:rPr>
          <w:rFonts w:eastAsia="Calibri"/>
          <w:sz w:val="28"/>
          <w:szCs w:val="28"/>
        </w:rPr>
        <w:t>ешением Совета депутатов</w:t>
      </w:r>
      <w:r>
        <w:rPr>
          <w:rFonts w:eastAsia="Calibri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Кузьмищенского </w:t>
      </w:r>
      <w:r w:rsidRPr="00740ACA">
        <w:rPr>
          <w:rFonts w:eastAsia="Calibri"/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</w:rPr>
        <w:t xml:space="preserve"> № 22 от 29.07.2022 г. </w:t>
      </w:r>
      <w:r w:rsidRPr="00A602B3">
        <w:rPr>
          <w:rFonts w:eastAsia="Calibri"/>
          <w:sz w:val="28"/>
          <w:szCs w:val="28"/>
        </w:rPr>
        <w:t>«Об</w:t>
      </w:r>
      <w:r w:rsidRPr="00D14149">
        <w:rPr>
          <w:rFonts w:eastAsia="Calibri"/>
          <w:sz w:val="28"/>
          <w:szCs w:val="28"/>
        </w:rPr>
        <w:t xml:space="preserve"> утверждении </w:t>
      </w:r>
      <w:r w:rsidRPr="007C6048">
        <w:rPr>
          <w:rFonts w:eastAsia="Calibri"/>
          <w:sz w:val="28"/>
          <w:szCs w:val="28"/>
        </w:rPr>
        <w:t xml:space="preserve">Правил благоустройства территории </w:t>
      </w:r>
      <w:r>
        <w:rPr>
          <w:rFonts w:eastAsia="Calibri"/>
          <w:sz w:val="28"/>
          <w:szCs w:val="28"/>
        </w:rPr>
        <w:t>Кузьмищенского</w:t>
      </w:r>
      <w:r w:rsidRPr="007C6048">
        <w:rPr>
          <w:rFonts w:eastAsia="Calibri"/>
          <w:sz w:val="28"/>
          <w:szCs w:val="28"/>
        </w:rPr>
        <w:t xml:space="preserve"> сельского поселения Костромского муниципального района Костромской области</w:t>
      </w:r>
      <w:r w:rsidRPr="00D14149">
        <w:rPr>
          <w:rFonts w:eastAsia="Calibri"/>
          <w:sz w:val="28"/>
          <w:szCs w:val="28"/>
        </w:rPr>
        <w:t>» осуществляется</w:t>
      </w:r>
      <w:r>
        <w:rPr>
          <w:rFonts w:eastAsia="Calibri"/>
          <w:sz w:val="28"/>
          <w:szCs w:val="28"/>
        </w:rPr>
        <w:t>:</w:t>
      </w:r>
    </w:p>
    <w:p w:rsidR="00BA0B20" w:rsidRPr="00A02141" w:rsidRDefault="00BA0B20" w:rsidP="00BA0B20">
      <w:pPr>
        <w:pStyle w:val="a9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14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021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2141">
        <w:rPr>
          <w:rFonts w:ascii="Times New Roman" w:hAnsi="Times New Roman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BA0B20" w:rsidRPr="00A02141" w:rsidRDefault="00BA0B20" w:rsidP="00BA0B20">
      <w:pPr>
        <w:pStyle w:val="a9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141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A02141">
        <w:rPr>
          <w:rFonts w:ascii="Times New Roman" w:hAnsi="Times New Roman"/>
          <w:sz w:val="28"/>
          <w:szCs w:val="28"/>
        </w:rPr>
        <w:t>контроль за</w:t>
      </w:r>
      <w:proofErr w:type="gramEnd"/>
      <w:r w:rsidRPr="00A02141">
        <w:rPr>
          <w:rFonts w:ascii="Times New Roman" w:hAnsi="Times New Roman"/>
          <w:sz w:val="28"/>
          <w:szCs w:val="28"/>
        </w:rPr>
        <w:t xml:space="preserve"> поддержанием единого архитектурного, эстетического облика;</w:t>
      </w:r>
    </w:p>
    <w:p w:rsidR="00BA0B20" w:rsidRPr="00A02141" w:rsidRDefault="00BA0B20" w:rsidP="00BA0B20">
      <w:pPr>
        <w:pStyle w:val="a9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141">
        <w:rPr>
          <w:rFonts w:ascii="Times New Roman" w:hAnsi="Times New Roman"/>
          <w:sz w:val="28"/>
          <w:szCs w:val="28"/>
        </w:rPr>
        <w:t>-</w:t>
      </w:r>
      <w:proofErr w:type="gramStart"/>
      <w:r w:rsidRPr="00A021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2141">
        <w:rPr>
          <w:rFonts w:ascii="Times New Roman" w:hAnsi="Times New Roman"/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BA0B20" w:rsidRPr="00A02141" w:rsidRDefault="00BA0B20" w:rsidP="00BA0B20">
      <w:pPr>
        <w:pStyle w:val="a9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141">
        <w:rPr>
          <w:rFonts w:ascii="Times New Roman" w:hAnsi="Times New Roman"/>
          <w:sz w:val="28"/>
          <w:szCs w:val="28"/>
        </w:rPr>
        <w:t>-</w:t>
      </w:r>
      <w:proofErr w:type="gramStart"/>
      <w:r w:rsidRPr="00A0214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2141">
        <w:rPr>
          <w:rFonts w:ascii="Times New Roman" w:hAnsi="Times New Roman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BA0B20" w:rsidRPr="00446A0F" w:rsidRDefault="00BA0B20" w:rsidP="00BA0B20">
      <w:pPr>
        <w:pStyle w:val="a9"/>
        <w:tabs>
          <w:tab w:val="left" w:pos="284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141">
        <w:rPr>
          <w:rFonts w:ascii="Times New Roman" w:hAnsi="Times New Roman"/>
          <w:sz w:val="28"/>
          <w:szCs w:val="28"/>
        </w:rPr>
        <w:t>- выявление и предупреждение правонарушений</w:t>
      </w:r>
      <w:r w:rsidRPr="00D14149">
        <w:rPr>
          <w:rFonts w:ascii="Times New Roman" w:hAnsi="Times New Roman"/>
          <w:sz w:val="28"/>
          <w:szCs w:val="28"/>
        </w:rPr>
        <w:t xml:space="preserve"> в области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Pr="00D14149">
        <w:rPr>
          <w:rFonts w:ascii="Times New Roman" w:hAnsi="Times New Roman"/>
          <w:sz w:val="28"/>
          <w:szCs w:val="28"/>
        </w:rPr>
        <w:t>.</w:t>
      </w:r>
    </w:p>
    <w:p w:rsidR="00BA0B20" w:rsidRDefault="00BA0B20" w:rsidP="00BA0B20">
      <w:pPr>
        <w:ind w:firstLine="567"/>
        <w:jc w:val="both"/>
        <w:rPr>
          <w:rFonts w:eastAsia="Calibri"/>
          <w:sz w:val="28"/>
          <w:szCs w:val="28"/>
        </w:rPr>
      </w:pPr>
      <w:r w:rsidRPr="00A602B3">
        <w:rPr>
          <w:sz w:val="28"/>
          <w:szCs w:val="28"/>
        </w:rPr>
        <w:t>1.4</w:t>
      </w:r>
      <w:r w:rsidRPr="00FE6501">
        <w:rPr>
          <w:sz w:val="28"/>
          <w:szCs w:val="28"/>
        </w:rPr>
        <w:t xml:space="preserve">. </w:t>
      </w:r>
      <w:r w:rsidRPr="00BF1021">
        <w:rPr>
          <w:rFonts w:eastAsia="Calibri"/>
          <w:sz w:val="28"/>
          <w:szCs w:val="28"/>
        </w:rPr>
        <w:t xml:space="preserve">В результате систематизации, обобщения и анализа информации о результатах проверок  соблюдения требований в сфере благоустройства  на территории </w:t>
      </w:r>
      <w:r>
        <w:rPr>
          <w:rFonts w:eastAsia="Calibri"/>
          <w:sz w:val="28"/>
          <w:szCs w:val="28"/>
        </w:rPr>
        <w:t xml:space="preserve">Кузьмищенского сельского поселения </w:t>
      </w:r>
      <w:r w:rsidRPr="00BF1021">
        <w:rPr>
          <w:rFonts w:eastAsia="Calibri"/>
          <w:sz w:val="28"/>
          <w:szCs w:val="28"/>
        </w:rPr>
        <w:t>сделаны выводы, что наиболее частыми нарушениями являются</w:t>
      </w:r>
      <w:r>
        <w:rPr>
          <w:rFonts w:eastAsia="Calibri"/>
          <w:sz w:val="28"/>
          <w:szCs w:val="28"/>
        </w:rPr>
        <w:t>:</w:t>
      </w:r>
    </w:p>
    <w:p w:rsidR="00BA0B20" w:rsidRDefault="00BA0B20" w:rsidP="00BA0B2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F1021">
        <w:rPr>
          <w:rFonts w:eastAsia="Calibri"/>
          <w:sz w:val="28"/>
          <w:szCs w:val="28"/>
        </w:rPr>
        <w:t xml:space="preserve">  ненадлежащее санитарное со</w:t>
      </w:r>
      <w:r>
        <w:rPr>
          <w:rFonts w:eastAsia="Calibri"/>
          <w:sz w:val="28"/>
          <w:szCs w:val="28"/>
        </w:rPr>
        <w:t>стояние приусадебной территории;</w:t>
      </w:r>
    </w:p>
    <w:p w:rsidR="00BA0B20" w:rsidRDefault="00BA0B20" w:rsidP="00BA0B20">
      <w:pPr>
        <w:tabs>
          <w:tab w:val="left" w:pos="851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BF1021">
        <w:rPr>
          <w:rFonts w:eastAsia="Calibri"/>
          <w:sz w:val="28"/>
          <w:szCs w:val="28"/>
        </w:rPr>
        <w:t>не соблюдение чистоты и пор</w:t>
      </w:r>
      <w:r>
        <w:rPr>
          <w:rFonts w:eastAsia="Calibri"/>
          <w:sz w:val="28"/>
          <w:szCs w:val="28"/>
        </w:rPr>
        <w:t>ядка на территории;</w:t>
      </w:r>
    </w:p>
    <w:p w:rsidR="00BA0B20" w:rsidRDefault="00BA0B20" w:rsidP="00BA0B2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F1021">
        <w:rPr>
          <w:rFonts w:eastAsia="Calibri"/>
          <w:sz w:val="28"/>
          <w:szCs w:val="28"/>
        </w:rPr>
        <w:t>не соблюдение порядка сбора, вывоза, утилизации и переработки</w:t>
      </w:r>
      <w:r>
        <w:rPr>
          <w:rFonts w:eastAsia="Calibri"/>
          <w:sz w:val="28"/>
          <w:szCs w:val="28"/>
        </w:rPr>
        <w:t xml:space="preserve"> бытовых и промышленных отходов;</w:t>
      </w:r>
    </w:p>
    <w:p w:rsidR="00BA0B20" w:rsidRDefault="00BA0B20" w:rsidP="00BA0B2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BF1021">
        <w:rPr>
          <w:rFonts w:eastAsia="Calibri"/>
          <w:sz w:val="28"/>
          <w:szCs w:val="28"/>
        </w:rPr>
        <w:t xml:space="preserve"> не соблюдения требований содержа</w:t>
      </w:r>
      <w:r>
        <w:rPr>
          <w:rFonts w:eastAsia="Calibri"/>
          <w:sz w:val="28"/>
          <w:szCs w:val="28"/>
        </w:rPr>
        <w:t>ния и охраны зеленых насаждений;</w:t>
      </w:r>
    </w:p>
    <w:p w:rsidR="00BA0B20" w:rsidRPr="00BF1021" w:rsidRDefault="00BA0B20" w:rsidP="00BA0B2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не соблюдение требований содержания домашних животных.</w:t>
      </w:r>
    </w:p>
    <w:p w:rsidR="00BA0B20" w:rsidRPr="003A2D8C" w:rsidRDefault="00BA0B20" w:rsidP="00BA0B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показал, что о</w:t>
      </w:r>
      <w:r w:rsidRPr="003A2D8C">
        <w:rPr>
          <w:sz w:val="28"/>
          <w:szCs w:val="28"/>
        </w:rPr>
        <w:t xml:space="preserve">сновными причинами, факторами и </w:t>
      </w:r>
      <w:proofErr w:type="gramStart"/>
      <w:r w:rsidRPr="003A2D8C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</w:t>
      </w:r>
      <w:r>
        <w:rPr>
          <w:sz w:val="28"/>
          <w:szCs w:val="28"/>
        </w:rPr>
        <w:t xml:space="preserve"> на территории Кузьмищенского сельского поселения</w:t>
      </w:r>
      <w:r w:rsidRPr="003A2D8C">
        <w:rPr>
          <w:sz w:val="28"/>
          <w:szCs w:val="28"/>
        </w:rPr>
        <w:t xml:space="preserve"> являются</w:t>
      </w:r>
      <w:proofErr w:type="gramEnd"/>
      <w:r w:rsidRPr="003A2D8C">
        <w:rPr>
          <w:sz w:val="28"/>
          <w:szCs w:val="28"/>
        </w:rPr>
        <w:t xml:space="preserve">: </w:t>
      </w:r>
    </w:p>
    <w:p w:rsidR="00BA0B20" w:rsidRPr="00830699" w:rsidRDefault="00BA0B20" w:rsidP="00BA0B20">
      <w:pPr>
        <w:ind w:firstLine="567"/>
        <w:jc w:val="both"/>
        <w:rPr>
          <w:sz w:val="28"/>
          <w:szCs w:val="28"/>
        </w:rPr>
      </w:pPr>
      <w:r w:rsidRPr="00830699">
        <w:rPr>
          <w:sz w:val="28"/>
          <w:szCs w:val="28"/>
        </w:rPr>
        <w:t xml:space="preserve">- </w:t>
      </w:r>
      <w:r w:rsidRPr="00830699">
        <w:rPr>
          <w:color w:val="000000"/>
          <w:sz w:val="28"/>
          <w:szCs w:val="28"/>
        </w:rPr>
        <w:t>не сформировано понимание исполнения требований в сфере благоустройства у подконтрольных субъектов</w:t>
      </w:r>
      <w:r w:rsidRPr="00830699">
        <w:rPr>
          <w:sz w:val="28"/>
          <w:szCs w:val="28"/>
        </w:rPr>
        <w:t xml:space="preserve">; </w:t>
      </w:r>
    </w:p>
    <w:p w:rsidR="00BA0B20" w:rsidRPr="00830699" w:rsidRDefault="00BA0B20" w:rsidP="00BA0B20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30699">
        <w:rPr>
          <w:sz w:val="28"/>
          <w:szCs w:val="28"/>
        </w:rPr>
        <w:t xml:space="preserve">- </w:t>
      </w:r>
      <w:r w:rsidRPr="00830699">
        <w:rPr>
          <w:color w:val="000000"/>
          <w:sz w:val="28"/>
          <w:szCs w:val="28"/>
        </w:rPr>
        <w:t>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BA0B20" w:rsidRPr="00830699" w:rsidRDefault="00BA0B20" w:rsidP="00BA0B20">
      <w:pPr>
        <w:pStyle w:val="a3"/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830699">
        <w:rPr>
          <w:sz w:val="28"/>
          <w:szCs w:val="28"/>
        </w:rPr>
        <w:t xml:space="preserve">- </w:t>
      </w:r>
      <w:r w:rsidRPr="00830699">
        <w:rPr>
          <w:color w:val="000000"/>
          <w:sz w:val="28"/>
          <w:szCs w:val="28"/>
        </w:rPr>
        <w:t>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BA0B20" w:rsidRPr="00BC0904" w:rsidRDefault="00BA0B20" w:rsidP="00BA0B20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 w:rsidRPr="00BC0904">
        <w:rPr>
          <w:b/>
          <w:color w:val="000000"/>
          <w:sz w:val="28"/>
          <w:szCs w:val="28"/>
        </w:rPr>
        <w:t xml:space="preserve">Раздел </w:t>
      </w:r>
      <w:r w:rsidRPr="00BC0904">
        <w:rPr>
          <w:rStyle w:val="afc"/>
          <w:rFonts w:eastAsia="Calibri"/>
          <w:bCs/>
          <w:color w:val="000000"/>
          <w:sz w:val="28"/>
          <w:szCs w:val="28"/>
        </w:rPr>
        <w:t>2. Цели и задачи программы</w:t>
      </w:r>
    </w:p>
    <w:p w:rsidR="00BA0B20" w:rsidRPr="003A2D8C" w:rsidRDefault="00BA0B20" w:rsidP="00BA0B20">
      <w:pPr>
        <w:ind w:firstLine="709"/>
        <w:contextualSpacing/>
        <w:jc w:val="both"/>
        <w:rPr>
          <w:sz w:val="28"/>
          <w:szCs w:val="28"/>
        </w:rPr>
      </w:pPr>
      <w:r w:rsidRPr="003A2D8C">
        <w:rPr>
          <w:sz w:val="28"/>
          <w:szCs w:val="28"/>
        </w:rPr>
        <w:t>Настоящая Программа разработана на 202</w:t>
      </w:r>
      <w:r>
        <w:rPr>
          <w:sz w:val="28"/>
          <w:szCs w:val="28"/>
        </w:rPr>
        <w:t xml:space="preserve">3 </w:t>
      </w:r>
      <w:r w:rsidRPr="003A2D8C">
        <w:rPr>
          <w:sz w:val="28"/>
          <w:szCs w:val="28"/>
        </w:rPr>
        <w:t>г</w:t>
      </w:r>
      <w:r>
        <w:rPr>
          <w:sz w:val="28"/>
          <w:szCs w:val="28"/>
        </w:rPr>
        <w:t>од</w:t>
      </w:r>
      <w:r w:rsidRPr="003A2D8C">
        <w:rPr>
          <w:sz w:val="28"/>
          <w:szCs w:val="28"/>
        </w:rPr>
        <w:t xml:space="preserve"> и определяет цели, задачи и порядок осуществления администрацией </w:t>
      </w:r>
      <w:r>
        <w:rPr>
          <w:bCs/>
          <w:sz w:val="28"/>
          <w:szCs w:val="28"/>
        </w:rPr>
        <w:t xml:space="preserve">Кузьмищенского </w:t>
      </w:r>
      <w:r w:rsidRPr="003A2D8C">
        <w:rPr>
          <w:sz w:val="28"/>
          <w:szCs w:val="28"/>
        </w:rPr>
        <w:t>сельского поселения профилактических мероприятий, направленных на предупреждение нарушений обязательных требований</w:t>
      </w:r>
      <w:r>
        <w:rPr>
          <w:sz w:val="28"/>
          <w:szCs w:val="28"/>
        </w:rPr>
        <w:t xml:space="preserve"> в сфере благоустройства территории сельского поселения</w:t>
      </w:r>
      <w:r w:rsidRPr="003A2D8C">
        <w:rPr>
          <w:sz w:val="28"/>
          <w:szCs w:val="28"/>
        </w:rPr>
        <w:t>.</w:t>
      </w:r>
    </w:p>
    <w:p w:rsidR="00BA0B20" w:rsidRPr="00AB20DA" w:rsidRDefault="00BA0B20" w:rsidP="00BA0B20">
      <w:pPr>
        <w:pStyle w:val="3"/>
        <w:numPr>
          <w:ilvl w:val="2"/>
          <w:numId w:val="0"/>
        </w:numPr>
        <w:suppressAutoHyphens/>
        <w:ind w:firstLine="709"/>
        <w:contextualSpacing/>
        <w:jc w:val="left"/>
        <w:rPr>
          <w:szCs w:val="28"/>
        </w:rPr>
      </w:pPr>
      <w:r w:rsidRPr="00AB20DA">
        <w:rPr>
          <w:szCs w:val="28"/>
        </w:rPr>
        <w:t>Целями профилактической работы являются:</w:t>
      </w:r>
    </w:p>
    <w:p w:rsidR="00BA0B20" w:rsidRPr="00AB20DA" w:rsidRDefault="00BA0B20" w:rsidP="00BA0B20">
      <w:pPr>
        <w:ind w:firstLine="709"/>
        <w:jc w:val="both"/>
        <w:rPr>
          <w:sz w:val="28"/>
          <w:szCs w:val="28"/>
        </w:rPr>
      </w:pPr>
      <w:r w:rsidRPr="00AB20DA">
        <w:rPr>
          <w:sz w:val="28"/>
          <w:szCs w:val="28"/>
        </w:rPr>
        <w:t>- стимулирование добросовестного соблюдения обязательных требований</w:t>
      </w:r>
      <w:r>
        <w:rPr>
          <w:sz w:val="28"/>
          <w:szCs w:val="28"/>
        </w:rPr>
        <w:t xml:space="preserve"> по благоустройства </w:t>
      </w:r>
      <w:r w:rsidRPr="00AB20DA">
        <w:rPr>
          <w:sz w:val="28"/>
          <w:szCs w:val="28"/>
        </w:rPr>
        <w:t xml:space="preserve"> всеми контролируемыми лицами;</w:t>
      </w:r>
    </w:p>
    <w:p w:rsidR="00BA0B20" w:rsidRPr="00AB20DA" w:rsidRDefault="00BA0B20" w:rsidP="00BA0B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0D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A0B20" w:rsidRPr="00AB20DA" w:rsidRDefault="00BA0B20" w:rsidP="00BA0B20">
      <w:pPr>
        <w:ind w:firstLine="709"/>
        <w:contextualSpacing/>
        <w:jc w:val="both"/>
        <w:rPr>
          <w:sz w:val="28"/>
          <w:szCs w:val="28"/>
        </w:rPr>
      </w:pPr>
      <w:r w:rsidRPr="00AB20DA">
        <w:rPr>
          <w:sz w:val="28"/>
          <w:szCs w:val="28"/>
        </w:rPr>
        <w:t>- предотвращение угрозы безопасности жизни и здоровья людей;</w:t>
      </w:r>
    </w:p>
    <w:p w:rsidR="00BA0B20" w:rsidRPr="00195459" w:rsidRDefault="00BA0B20" w:rsidP="00BA0B20">
      <w:pPr>
        <w:ind w:firstLine="709"/>
        <w:contextualSpacing/>
        <w:jc w:val="both"/>
        <w:rPr>
          <w:rStyle w:val="afc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0D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BA0B20" w:rsidRPr="00BC0904" w:rsidRDefault="00BA0B20" w:rsidP="00BA0B20">
      <w:pPr>
        <w:ind w:firstLine="709"/>
        <w:contextualSpacing/>
        <w:rPr>
          <w:b/>
          <w:color w:val="000000"/>
          <w:sz w:val="28"/>
          <w:szCs w:val="28"/>
        </w:rPr>
      </w:pPr>
      <w:r w:rsidRPr="00BC0904">
        <w:rPr>
          <w:rStyle w:val="afc"/>
          <w:rFonts w:eastAsia="Calibri"/>
          <w:bCs/>
          <w:color w:val="000000"/>
          <w:sz w:val="28"/>
          <w:szCs w:val="28"/>
        </w:rPr>
        <w:t>Задачами профилактической работы являются:</w:t>
      </w:r>
    </w:p>
    <w:p w:rsidR="00BA0B20" w:rsidRPr="003A2D8C" w:rsidRDefault="00BA0B20" w:rsidP="00BA0B20">
      <w:pPr>
        <w:ind w:firstLine="709"/>
        <w:contextualSpacing/>
        <w:jc w:val="both"/>
        <w:rPr>
          <w:sz w:val="28"/>
          <w:szCs w:val="28"/>
        </w:rPr>
      </w:pPr>
      <w:r w:rsidRPr="003A2D8C">
        <w:rPr>
          <w:sz w:val="28"/>
          <w:szCs w:val="28"/>
        </w:rPr>
        <w:lastRenderedPageBreak/>
        <w:t>- укрепление системы профилактики нарушений обязательных требований</w:t>
      </w:r>
      <w:r>
        <w:rPr>
          <w:sz w:val="28"/>
          <w:szCs w:val="28"/>
        </w:rPr>
        <w:t xml:space="preserve"> в сфере благоустройства</w:t>
      </w:r>
      <w:r w:rsidRPr="003A2D8C">
        <w:rPr>
          <w:sz w:val="28"/>
          <w:szCs w:val="28"/>
        </w:rPr>
        <w:t>;</w:t>
      </w:r>
    </w:p>
    <w:p w:rsidR="00BA0B20" w:rsidRPr="003A2D8C" w:rsidRDefault="00BA0B20" w:rsidP="00BA0B20">
      <w:pPr>
        <w:ind w:firstLine="709"/>
        <w:contextualSpacing/>
        <w:jc w:val="both"/>
        <w:rPr>
          <w:sz w:val="28"/>
          <w:szCs w:val="28"/>
        </w:rPr>
      </w:pPr>
      <w:r w:rsidRPr="003A2D8C">
        <w:rPr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>
        <w:rPr>
          <w:sz w:val="28"/>
          <w:szCs w:val="28"/>
        </w:rPr>
        <w:t>таких причин</w:t>
      </w:r>
      <w:r w:rsidRPr="003A2D8C">
        <w:rPr>
          <w:sz w:val="28"/>
          <w:szCs w:val="28"/>
        </w:rPr>
        <w:t>;</w:t>
      </w:r>
    </w:p>
    <w:p w:rsidR="00BA0B20" w:rsidRPr="003A2D8C" w:rsidRDefault="00BA0B20" w:rsidP="00BA0B20">
      <w:pPr>
        <w:ind w:firstLine="709"/>
        <w:contextualSpacing/>
        <w:jc w:val="both"/>
        <w:rPr>
          <w:sz w:val="28"/>
          <w:szCs w:val="28"/>
        </w:rPr>
      </w:pPr>
      <w:r w:rsidRPr="003A2D8C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BA0B20" w:rsidRDefault="00BA0B20" w:rsidP="00BA0B20">
      <w:pPr>
        <w:pStyle w:val="ad"/>
        <w:rPr>
          <w:rFonts w:ascii="Times New Roman" w:hAnsi="Times New Roman"/>
          <w:b/>
          <w:sz w:val="28"/>
          <w:szCs w:val="28"/>
        </w:rPr>
      </w:pPr>
    </w:p>
    <w:p w:rsidR="00BA0B20" w:rsidRDefault="00BA0B20" w:rsidP="00BA0B20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90A4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3</w:t>
      </w:r>
      <w:r w:rsidRPr="00F90A4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Перечень профилактических мероприятий</w:t>
      </w:r>
    </w:p>
    <w:p w:rsidR="00BA0B20" w:rsidRDefault="00BA0B20" w:rsidP="00BA0B20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BA0B20" w:rsidRPr="00CF0854" w:rsidRDefault="00BA0B20" w:rsidP="00BA0B20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>
        <w:rPr>
          <w:rStyle w:val="pt-a0-000004"/>
          <w:sz w:val="28"/>
          <w:szCs w:val="28"/>
        </w:rPr>
        <w:t xml:space="preserve"> в соответствии с Положением о контроле </w:t>
      </w:r>
      <w:r w:rsidRPr="00CF0854">
        <w:rPr>
          <w:rStyle w:val="pt-a0-000004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A0B20" w:rsidRPr="00CF0854" w:rsidRDefault="00BA0B20" w:rsidP="00BA0B20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pt-000006"/>
          <w:sz w:val="28"/>
          <w:szCs w:val="28"/>
        </w:rPr>
        <w:t xml:space="preserve">- </w:t>
      </w:r>
      <w:r w:rsidRPr="00CF0854">
        <w:rPr>
          <w:rStyle w:val="pt-a0-000004"/>
          <w:sz w:val="28"/>
          <w:szCs w:val="28"/>
        </w:rPr>
        <w:t>информирование;</w:t>
      </w:r>
    </w:p>
    <w:p w:rsidR="00BA0B20" w:rsidRPr="00CF0854" w:rsidRDefault="00BA0B20" w:rsidP="00BA0B20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CF0854">
        <w:rPr>
          <w:rStyle w:val="pt-a0-000004"/>
          <w:sz w:val="28"/>
          <w:szCs w:val="28"/>
        </w:rPr>
        <w:t>консультирование;</w:t>
      </w:r>
    </w:p>
    <w:p w:rsidR="00BA0B20" w:rsidRDefault="00BA0B20" w:rsidP="00BA0B20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6"/>
          <w:sz w:val="28"/>
          <w:szCs w:val="28"/>
        </w:rPr>
        <w:t xml:space="preserve">-  </w:t>
      </w:r>
      <w:r w:rsidRPr="001C4D4D">
        <w:rPr>
          <w:rStyle w:val="pt-a0-000004"/>
          <w:sz w:val="28"/>
          <w:szCs w:val="28"/>
        </w:rPr>
        <w:t>объявление предостережения</w:t>
      </w:r>
      <w:r>
        <w:rPr>
          <w:rStyle w:val="pt-a0-000004"/>
          <w:sz w:val="28"/>
          <w:szCs w:val="28"/>
        </w:rPr>
        <w:t>.</w:t>
      </w:r>
    </w:p>
    <w:p w:rsidR="00BA0B20" w:rsidRDefault="00BA0B20" w:rsidP="00BA0B20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75"/>
        <w:gridCol w:w="3943"/>
        <w:gridCol w:w="2939"/>
        <w:gridCol w:w="2255"/>
      </w:tblGrid>
      <w:tr w:rsidR="00BA0B20" w:rsidRPr="00D07DCC" w:rsidTr="006E772C"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D07DCC">
              <w:rPr>
                <w:rFonts w:ascii="Times New Roman" w:hAnsi="Times New Roman" w:cs="Times New Roman"/>
                <w:bCs/>
              </w:rPr>
              <w:t>№</w:t>
            </w:r>
          </w:p>
          <w:p w:rsidR="00BA0B20" w:rsidRPr="00D07DCC" w:rsidRDefault="00BA0B20" w:rsidP="006E772C">
            <w:pPr>
              <w:pStyle w:val="afb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07DCC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D07DCC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D07DCC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A0B20" w:rsidRPr="00D07DCC" w:rsidRDefault="00BA0B20" w:rsidP="006E772C">
            <w:pPr>
              <w:pStyle w:val="afb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BA0B20" w:rsidRPr="00D07DCC" w:rsidTr="006E772C">
        <w:trPr>
          <w:trHeight w:val="328"/>
        </w:trPr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20" w:rsidRPr="00D07DCC" w:rsidRDefault="00BA0B20" w:rsidP="006E772C">
            <w:pPr>
              <w:pStyle w:val="afb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07DCC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A0B20" w:rsidRPr="00D07DCC" w:rsidTr="006E772C"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BA0B20" w:rsidRPr="00D07DCC" w:rsidRDefault="00BA0B20" w:rsidP="006E772C">
            <w:pPr>
              <w:pStyle w:val="afb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Кузьмищенского</w:t>
            </w: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BA0B20" w:rsidRPr="00D07DCC" w:rsidTr="006E772C"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D07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способами.</w:t>
            </w:r>
          </w:p>
          <w:p w:rsidR="00BA0B20" w:rsidRPr="00D07DCC" w:rsidRDefault="00BA0B20" w:rsidP="006E772C">
            <w:pPr>
              <w:pStyle w:val="afb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по мере необходимости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A0B20" w:rsidRPr="00D07DCC" w:rsidTr="006E772C"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Консультирование  в устной либо письменной форме 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D07DCC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поступления обращений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A0B20" w:rsidRPr="00D07DCC" w:rsidTr="006E772C"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предостережений.  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BA0B20" w:rsidRPr="00D07DCC" w:rsidRDefault="00BA0B20" w:rsidP="006E772C">
            <w:pPr>
              <w:pStyle w:val="afb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7DCC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A0B20" w:rsidRPr="003A2D8C" w:rsidRDefault="00BA0B20" w:rsidP="00BA0B20"/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firstLine="709"/>
        <w:contextualSpacing/>
        <w:rPr>
          <w:szCs w:val="28"/>
        </w:rPr>
      </w:pPr>
      <w:r>
        <w:rPr>
          <w:szCs w:val="28"/>
        </w:rPr>
        <w:t>Раздел 4</w:t>
      </w:r>
      <w:r w:rsidRPr="003A2D8C">
        <w:rPr>
          <w:szCs w:val="28"/>
        </w:rPr>
        <w:t>.</w:t>
      </w:r>
      <w:r>
        <w:rPr>
          <w:szCs w:val="28"/>
        </w:rPr>
        <w:t xml:space="preserve"> Показатели результативности </w:t>
      </w:r>
    </w:p>
    <w:p w:rsidR="00BA0B20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firstLine="709"/>
        <w:contextualSpacing/>
        <w:rPr>
          <w:szCs w:val="28"/>
        </w:rPr>
      </w:pPr>
      <w:r>
        <w:rPr>
          <w:szCs w:val="28"/>
        </w:rPr>
        <w:t>и эффективности Программы</w:t>
      </w:r>
    </w:p>
    <w:p w:rsidR="00BA0B20" w:rsidRDefault="00BA0B20" w:rsidP="00BA0B20">
      <w:pPr>
        <w:ind w:firstLine="709"/>
        <w:jc w:val="both"/>
        <w:rPr>
          <w:sz w:val="28"/>
          <w:szCs w:val="28"/>
        </w:rPr>
      </w:pPr>
    </w:p>
    <w:p w:rsidR="00BA0B20" w:rsidRDefault="00BA0B20" w:rsidP="00BA0B20">
      <w:pPr>
        <w:ind w:firstLine="709"/>
        <w:jc w:val="both"/>
        <w:rPr>
          <w:sz w:val="28"/>
          <w:szCs w:val="28"/>
        </w:rPr>
      </w:pPr>
      <w:r w:rsidRPr="00763FD2">
        <w:rPr>
          <w:sz w:val="28"/>
          <w:szCs w:val="28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BA0B20" w:rsidRDefault="00BA0B20" w:rsidP="00BA0B20">
      <w:pPr>
        <w:ind w:firstLine="709"/>
        <w:jc w:val="both"/>
        <w:rPr>
          <w:sz w:val="28"/>
          <w:szCs w:val="28"/>
        </w:rPr>
      </w:pPr>
      <w:r w:rsidRPr="00763FD2">
        <w:rPr>
          <w:sz w:val="28"/>
          <w:szCs w:val="28"/>
        </w:rPr>
        <w:lastRenderedPageBreak/>
        <w:t>В разделе дается описание поддающихся количественной оценке ожидаемых результатов реализации Программы профилактики</w:t>
      </w:r>
      <w:r>
        <w:rPr>
          <w:sz w:val="28"/>
          <w:szCs w:val="28"/>
        </w:rPr>
        <w:t>.</w:t>
      </w:r>
    </w:p>
    <w:p w:rsidR="00BA0B20" w:rsidRPr="00763FD2" w:rsidRDefault="00BA0B20" w:rsidP="00BA0B20">
      <w:pPr>
        <w:ind w:firstLine="709"/>
        <w:jc w:val="both"/>
        <w:rPr>
          <w:sz w:val="28"/>
          <w:szCs w:val="28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6086"/>
        <w:gridCol w:w="2660"/>
      </w:tblGrid>
      <w:tr w:rsidR="00BA0B20" w:rsidRPr="00D07DCC" w:rsidTr="006E772C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A40008">
              <w:rPr>
                <w:b/>
                <w:sz w:val="28"/>
                <w:szCs w:val="28"/>
              </w:rPr>
              <w:t>№</w:t>
            </w:r>
          </w:p>
          <w:p w:rsidR="00BA0B20" w:rsidRPr="00A40008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4000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40008">
              <w:rPr>
                <w:b/>
                <w:sz w:val="28"/>
                <w:szCs w:val="28"/>
              </w:rPr>
              <w:t>/</w:t>
            </w:r>
            <w:proofErr w:type="spellStart"/>
            <w:r w:rsidRPr="00A4000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A40008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A40008">
              <w:rPr>
                <w:b/>
                <w:sz w:val="28"/>
                <w:szCs w:val="28"/>
              </w:rPr>
              <w:t>Величина</w:t>
            </w:r>
          </w:p>
        </w:tc>
      </w:tr>
      <w:tr w:rsidR="00BA0B20" w:rsidRPr="00D07DCC" w:rsidTr="006E772C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ind w:firstLine="567"/>
              <w:jc w:val="center"/>
              <w:rPr>
                <w:sz w:val="28"/>
                <w:szCs w:val="28"/>
              </w:rPr>
            </w:pPr>
            <w:r w:rsidRPr="00A40008">
              <w:rPr>
                <w:sz w:val="28"/>
                <w:szCs w:val="28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widowControl w:val="0"/>
              <w:autoSpaceDE w:val="0"/>
              <w:autoSpaceDN w:val="0"/>
              <w:adjustRightInd w:val="0"/>
              <w:ind w:left="110" w:right="273"/>
              <w:jc w:val="both"/>
              <w:rPr>
                <w:sz w:val="28"/>
                <w:szCs w:val="28"/>
              </w:rPr>
            </w:pPr>
            <w:r w:rsidRPr="000066B6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ind w:left="-11"/>
              <w:jc w:val="center"/>
              <w:rPr>
                <w:sz w:val="28"/>
                <w:szCs w:val="28"/>
              </w:rPr>
            </w:pPr>
            <w:r w:rsidRPr="00A40008">
              <w:rPr>
                <w:sz w:val="28"/>
                <w:szCs w:val="28"/>
              </w:rPr>
              <w:t>100%</w:t>
            </w:r>
          </w:p>
        </w:tc>
      </w:tr>
      <w:tr w:rsidR="00BA0B20" w:rsidRPr="00D07DCC" w:rsidTr="006E772C">
        <w:trPr>
          <w:trHeight w:hRule="exact" w:val="36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ind w:firstLine="567"/>
              <w:jc w:val="center"/>
              <w:rPr>
                <w:sz w:val="28"/>
                <w:szCs w:val="28"/>
              </w:rPr>
            </w:pPr>
            <w:r w:rsidRPr="00A40008">
              <w:rPr>
                <w:sz w:val="28"/>
                <w:szCs w:val="28"/>
              </w:rPr>
              <w:t>22.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widowControl w:val="0"/>
              <w:autoSpaceDE w:val="0"/>
              <w:autoSpaceDN w:val="0"/>
              <w:adjustRightInd w:val="0"/>
              <w:ind w:left="110" w:right="273" w:firstLine="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40008">
              <w:rPr>
                <w:rFonts w:cs="Arial"/>
                <w:sz w:val="28"/>
                <w:szCs w:val="28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40008">
              <w:rPr>
                <w:rFonts w:cs="Arial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jc w:val="center"/>
              <w:rPr>
                <w:sz w:val="28"/>
                <w:szCs w:val="28"/>
              </w:rPr>
            </w:pPr>
            <w:r w:rsidRPr="00A40008">
              <w:rPr>
                <w:sz w:val="28"/>
                <w:szCs w:val="28"/>
              </w:rPr>
              <w:t>20% и более</w:t>
            </w:r>
          </w:p>
        </w:tc>
      </w:tr>
      <w:tr w:rsidR="00BA0B20" w:rsidRPr="00D07DCC" w:rsidTr="006E772C">
        <w:trPr>
          <w:trHeight w:hRule="exact" w:val="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8"/>
                <w:szCs w:val="28"/>
              </w:rPr>
            </w:pPr>
            <w:r w:rsidRPr="00A40008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widowControl w:val="0"/>
              <w:spacing w:line="274" w:lineRule="exact"/>
              <w:ind w:left="110" w:right="131"/>
              <w:rPr>
                <w:sz w:val="28"/>
                <w:szCs w:val="28"/>
              </w:rPr>
            </w:pPr>
            <w:r w:rsidRPr="00A40008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</w:t>
            </w:r>
            <w:r w:rsidRPr="00A40008">
              <w:rPr>
                <w:sz w:val="28"/>
                <w:szCs w:val="28"/>
              </w:rPr>
              <w:t>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A40008" w:rsidRDefault="00BA0B20" w:rsidP="006E772C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A40008">
              <w:rPr>
                <w:sz w:val="28"/>
                <w:szCs w:val="28"/>
              </w:rPr>
              <w:t>100%</w:t>
            </w:r>
          </w:p>
        </w:tc>
      </w:tr>
    </w:tbl>
    <w:p w:rsidR="00BA0B20" w:rsidRPr="003A2D8C" w:rsidRDefault="00BA0B20" w:rsidP="00BA0B20">
      <w:pPr>
        <w:spacing w:line="360" w:lineRule="auto"/>
        <w:ind w:firstLine="709"/>
        <w:contextualSpacing/>
        <w:rPr>
          <w:sz w:val="28"/>
          <w:szCs w:val="28"/>
        </w:rPr>
      </w:pPr>
    </w:p>
    <w:p w:rsidR="00BA0B20" w:rsidRDefault="00BA0B20" w:rsidP="00BA0B20">
      <w:pPr>
        <w:ind w:firstLine="709"/>
        <w:contextualSpacing/>
        <w:jc w:val="both"/>
        <w:rPr>
          <w:sz w:val="28"/>
          <w:szCs w:val="28"/>
        </w:rPr>
      </w:pPr>
    </w:p>
    <w:p w:rsidR="00BA0B20" w:rsidRPr="00620B0C" w:rsidRDefault="00BA0B20" w:rsidP="00BA0B20">
      <w:pPr>
        <w:pStyle w:val="3"/>
        <w:jc w:val="right"/>
        <w:rPr>
          <w:b/>
          <w:shadow/>
          <w:spacing w:val="30"/>
          <w:szCs w:val="28"/>
          <w:u w:val="single"/>
        </w:rPr>
      </w:pPr>
      <w:r>
        <w:rPr>
          <w:b/>
          <w:shadow/>
          <w:noProof/>
          <w:spacing w:val="30"/>
          <w:szCs w:val="28"/>
          <w:u w:val="single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-114300</wp:posOffset>
            </wp:positionV>
            <wp:extent cx="466090" cy="800100"/>
            <wp:effectExtent l="19050" t="0" r="0" b="0"/>
            <wp:wrapNone/>
            <wp:docPr id="238" name="Рисунок 238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B20" w:rsidRPr="00620B0C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Pr="00620B0C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Pr="00620B0C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</w:p>
    <w:p w:rsidR="00BA0B20" w:rsidRPr="00620B0C" w:rsidRDefault="00BA0B20" w:rsidP="00BA0B20">
      <w:pPr>
        <w:pStyle w:val="3"/>
        <w:numPr>
          <w:ilvl w:val="2"/>
          <w:numId w:val="0"/>
        </w:numPr>
        <w:tabs>
          <w:tab w:val="num" w:pos="0"/>
        </w:tabs>
        <w:suppressAutoHyphens/>
        <w:ind w:left="720" w:hanging="720"/>
        <w:rPr>
          <w:b/>
          <w:shadow/>
          <w:spacing w:val="30"/>
          <w:szCs w:val="28"/>
        </w:rPr>
      </w:pPr>
      <w:r w:rsidRPr="00620B0C">
        <w:rPr>
          <w:b/>
          <w:shadow/>
          <w:spacing w:val="30"/>
          <w:szCs w:val="28"/>
        </w:rPr>
        <w:t>АДМИНИСТРАЦИЯ</w:t>
      </w:r>
    </w:p>
    <w:p w:rsidR="00BA0B20" w:rsidRPr="00620B0C" w:rsidRDefault="00BA0B20" w:rsidP="00BA0B20">
      <w:pPr>
        <w:pStyle w:val="11"/>
        <w:ind w:firstLine="0"/>
        <w:jc w:val="center"/>
        <w:rPr>
          <w:b/>
          <w:shadow/>
          <w:spacing w:val="40"/>
          <w:sz w:val="28"/>
          <w:szCs w:val="28"/>
        </w:rPr>
      </w:pPr>
      <w:r w:rsidRPr="00620B0C">
        <w:rPr>
          <w:b/>
          <w:shadow/>
          <w:spacing w:val="40"/>
          <w:sz w:val="28"/>
          <w:szCs w:val="28"/>
        </w:rPr>
        <w:t>КУЗЬМИЩЕНСКОГО СЕЛЬСКОГО ПОСЕЛЕНИЯ</w:t>
      </w:r>
    </w:p>
    <w:p w:rsidR="00BA0B20" w:rsidRPr="00620B0C" w:rsidRDefault="00BA0B20" w:rsidP="00BA0B20">
      <w:pPr>
        <w:pStyle w:val="11"/>
        <w:ind w:firstLine="0"/>
        <w:jc w:val="center"/>
        <w:rPr>
          <w:b/>
          <w:shadow/>
          <w:spacing w:val="20"/>
          <w:sz w:val="28"/>
          <w:szCs w:val="28"/>
        </w:rPr>
      </w:pPr>
      <w:r w:rsidRPr="00620B0C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BA0B20" w:rsidRPr="00620B0C" w:rsidRDefault="00BA0B20" w:rsidP="00BA0B20">
      <w:pPr>
        <w:rPr>
          <w:sz w:val="28"/>
          <w:szCs w:val="28"/>
        </w:rPr>
      </w:pPr>
      <w:r w:rsidRPr="00620B0C">
        <w:rPr>
          <w:noProof/>
          <w:sz w:val="28"/>
          <w:szCs w:val="28"/>
        </w:rPr>
        <w:pict>
          <v:line id="_x0000_s1258" style="position:absolute;z-index:251688960" from="-10.95pt,8.95pt" to="475.05pt,8.95pt" strokecolor="#333" strokeweight="4.5pt">
            <v:stroke linestyle="thinThick"/>
          </v:line>
        </w:pict>
      </w:r>
    </w:p>
    <w:p w:rsidR="00BA0B20" w:rsidRPr="00620B0C" w:rsidRDefault="00BA0B20" w:rsidP="00BA0B20">
      <w:pPr>
        <w:pStyle w:val="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shadow/>
          <w:spacing w:val="80"/>
          <w:sz w:val="28"/>
          <w:szCs w:val="28"/>
        </w:rPr>
      </w:pPr>
    </w:p>
    <w:p w:rsidR="00BA0B20" w:rsidRPr="00620B0C" w:rsidRDefault="00BA0B20" w:rsidP="00BA0B20">
      <w:pPr>
        <w:pStyle w:val="2"/>
        <w:numPr>
          <w:ilvl w:val="1"/>
          <w:numId w:val="0"/>
        </w:numPr>
        <w:tabs>
          <w:tab w:val="num" w:pos="0"/>
        </w:tabs>
        <w:suppressAutoHyphens/>
        <w:ind w:left="576" w:hanging="576"/>
        <w:rPr>
          <w:shadow/>
          <w:spacing w:val="80"/>
          <w:sz w:val="28"/>
          <w:szCs w:val="28"/>
        </w:rPr>
      </w:pPr>
      <w:r w:rsidRPr="00620B0C">
        <w:rPr>
          <w:noProof/>
          <w:sz w:val="28"/>
          <w:szCs w:val="28"/>
        </w:rPr>
        <w:pict>
          <v:shape id="_x0000_s1259" type="#_x0000_t202" style="position:absolute;left:0;text-align:left;margin-left:-15.45pt;margin-top:18pt;width:89.7pt;height:19.2pt;z-index:251689984" stroked="f">
            <v:textbox style="mso-next-textbox:#_x0000_s1259" inset="0,0,0,0">
              <w:txbxContent>
                <w:p w:rsidR="00BA0B20" w:rsidRPr="00771ED0" w:rsidRDefault="00BA0B20" w:rsidP="00BA0B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15.12</w:t>
                  </w:r>
                  <w:r w:rsidRPr="00771ED0">
                    <w:rPr>
                      <w:sz w:val="28"/>
                      <w:szCs w:val="28"/>
                    </w:rPr>
                    <w:t>.202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Pr="00620B0C">
        <w:rPr>
          <w:noProof/>
          <w:sz w:val="28"/>
          <w:szCs w:val="28"/>
        </w:rPr>
        <w:pict>
          <v:shape id="_x0000_s1261" type="#_x0000_t202" style="position:absolute;left:0;text-align:left;margin-left:403.05pt;margin-top:17.35pt;width:55.95pt;height:18pt;z-index:-251624448" stroked="f">
            <v:textbox style="mso-next-textbox:#_x0000_s1261" inset="0,0,1mm,0">
              <w:txbxContent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77   </w:t>
                  </w: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Pr="003B70DF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620B0C">
        <w:rPr>
          <w:noProof/>
          <w:sz w:val="28"/>
          <w:szCs w:val="28"/>
        </w:rPr>
        <w:pict>
          <v:shape id="_x0000_s1260" type="#_x0000_t202" style="position:absolute;left:0;text-align:left;margin-left:387pt;margin-top:17.35pt;width:79.05pt;height:18pt;z-index:-251625472" stroked="f">
            <v:textbox style="mso-next-textbox:#_x0000_s1260" inset="0,0,1mm,0">
              <w:txbxContent>
                <w:p w:rsidR="00BA0B20" w:rsidRDefault="00BA0B20" w:rsidP="00BA0B20">
                  <w:pPr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A0B20" w:rsidRPr="003B70DF" w:rsidRDefault="00BA0B20" w:rsidP="00BA0B20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Pr="00620B0C">
        <w:rPr>
          <w:shadow/>
          <w:spacing w:val="80"/>
          <w:sz w:val="28"/>
          <w:szCs w:val="28"/>
        </w:rPr>
        <w:t>ПОСТАНОВЛЕНИЕ</w:t>
      </w:r>
    </w:p>
    <w:p w:rsidR="00BA0B20" w:rsidRPr="00620B0C" w:rsidRDefault="00BA0B20" w:rsidP="00BA0B20">
      <w:pPr>
        <w:rPr>
          <w:sz w:val="28"/>
          <w:szCs w:val="28"/>
        </w:rPr>
      </w:pPr>
      <w:r w:rsidRPr="00620B0C">
        <w:rPr>
          <w:noProof/>
          <w:sz w:val="28"/>
          <w:szCs w:val="28"/>
        </w:rPr>
        <w:pict>
          <v:group id="_x0000_s1254" style="position:absolute;margin-left:370.95pt;margin-top:5.6pt;width:9pt;height:9pt;z-index:251686912" coordorigin="7641,2884" coordsize="540,180">
            <v:line id="_x0000_s1255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256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 w:rsidRPr="00620B0C">
        <w:rPr>
          <w:noProof/>
          <w:sz w:val="28"/>
          <w:szCs w:val="28"/>
        </w:rPr>
        <w:pict>
          <v:group id="_x0000_s1251" style="position:absolute;margin-left:91.2pt;margin-top:10.25pt;width:9pt;height:9pt;z-index:251685888" coordorigin="3861,2884" coordsize="540,180">
            <v:line id="_x0000_s1252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253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 w:rsidRPr="00620B0C">
        <w:rPr>
          <w:sz w:val="28"/>
          <w:szCs w:val="28"/>
        </w:rPr>
        <w:pict>
          <v:shape id="_x0000_s1257" type="#_x0000_t202" style="position:absolute;margin-left:91.2pt;margin-top:1.9pt;width:288.75pt;height:115.55pt;z-index:-251628544" stroked="f">
            <v:textbox style="mso-next-textbox:#_x0000_s1257">
              <w:txbxContent>
                <w:p w:rsidR="00BA0B20" w:rsidRDefault="00BA0B20" w:rsidP="00BA0B20">
                  <w:pPr>
                    <w:jc w:val="center"/>
                    <w:outlineLvl w:val="0"/>
                    <w:rPr>
                      <w:b/>
                      <w:smallCaps/>
                    </w:rPr>
                  </w:pPr>
                </w:p>
                <w:p w:rsidR="00BA0B20" w:rsidRPr="0080780B" w:rsidRDefault="00BA0B20" w:rsidP="00BA0B20">
                  <w:pPr>
                    <w:jc w:val="center"/>
                    <w:outlineLvl w:val="0"/>
                    <w:rPr>
                      <w:b/>
                      <w:smallCaps/>
                    </w:rPr>
                  </w:pPr>
                  <w:proofErr w:type="gramStart"/>
                  <w:r>
                    <w:rPr>
                      <w:b/>
                      <w:smallCaps/>
                    </w:rPr>
                    <w:t xml:space="preserve">об утверждении </w:t>
                  </w:r>
                  <w:r w:rsidRPr="0080780B">
                    <w:rPr>
                      <w:b/>
                      <w:smallCaps/>
                    </w:rPr>
                    <w:t>программ</w:t>
                  </w:r>
                  <w:r>
                    <w:rPr>
                      <w:b/>
                      <w:smallCaps/>
                    </w:rPr>
                    <w:t>ы</w:t>
                  </w:r>
                  <w:r w:rsidRPr="0080780B">
                    <w:rPr>
                      <w:b/>
                      <w:smallCaps/>
                    </w:rPr>
                    <w:t xml:space="preserve"> профилактики рисков причинения вреда (ущерба) охраняемым законом ценностям на 202</w:t>
                  </w:r>
                  <w:r>
                    <w:rPr>
                      <w:b/>
                      <w:smallCaps/>
                    </w:rPr>
                    <w:t>3</w:t>
                  </w:r>
                  <w:r w:rsidRPr="0080780B">
                    <w:rPr>
                      <w:b/>
                      <w:smallCaps/>
                    </w:rPr>
                    <w:t xml:space="preserve"> год в сфере муниципального контроля </w:t>
                  </w:r>
                  <w:r w:rsidRPr="0080780B">
                    <w:rPr>
                      <w:b/>
                      <w:smallCaps/>
                      <w:spacing w:val="2"/>
                    </w:rPr>
                    <w:t>на автомобильном и в дорожном хозяйстве на территории кузьмищенского сельского поселения костромского муниципального района костромской области</w:t>
                  </w:r>
                  <w:r>
                    <w:rPr>
                      <w:b/>
                      <w:smallCaps/>
                      <w:spacing w:val="2"/>
                    </w:rPr>
                    <w:t xml:space="preserve"> </w:t>
                  </w:r>
                  <w:proofErr w:type="gramEnd"/>
                </w:p>
                <w:p w:rsidR="00BA0B20" w:rsidRPr="0067253D" w:rsidRDefault="00BA0B20" w:rsidP="00BA0B20">
                  <w:pPr>
                    <w:jc w:val="both"/>
                    <w:outlineLvl w:val="0"/>
                  </w:pPr>
                </w:p>
                <w:p w:rsidR="00BA0B20" w:rsidRPr="0067253D" w:rsidRDefault="00BA0B20" w:rsidP="00BA0B20">
                  <w:pPr>
                    <w:jc w:val="both"/>
                    <w:outlineLvl w:val="0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jc w:val="center"/>
                    <w:rPr>
                      <w:b/>
                      <w:smallCaps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54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Pr="008076F5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A0B20" w:rsidRPr="009E1D47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numPr>
                      <w:ilvl w:val="0"/>
                      <w:numId w:val="2"/>
                    </w:numPr>
                    <w:tabs>
                      <w:tab w:val="clear" w:pos="0"/>
                      <w:tab w:val="num" w:pos="720"/>
                    </w:tabs>
                    <w:spacing w:line="360" w:lineRule="auto"/>
                    <w:ind w:left="72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54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Pr="008076F5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A0B20" w:rsidRPr="009E1D47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numPr>
                      <w:ilvl w:val="0"/>
                      <w:numId w:val="2"/>
                    </w:numPr>
                    <w:tabs>
                      <w:tab w:val="clear" w:pos="0"/>
                      <w:tab w:val="num" w:pos="720"/>
                    </w:tabs>
                    <w:spacing w:line="360" w:lineRule="auto"/>
                    <w:ind w:left="72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540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Pr="008076F5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A0B20" w:rsidRPr="009E1D47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A0B20" w:rsidRDefault="00BA0B20" w:rsidP="00BA0B20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numPr>
                      <w:ilvl w:val="0"/>
                      <w:numId w:val="2"/>
                    </w:numPr>
                    <w:tabs>
                      <w:tab w:val="clear" w:pos="0"/>
                      <w:tab w:val="num" w:pos="720"/>
                    </w:tabs>
                    <w:spacing w:line="360" w:lineRule="auto"/>
                    <w:ind w:left="720" w:hanging="36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spacing w:line="360" w:lineRule="auto"/>
                    <w:jc w:val="both"/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Default="00BA0B20" w:rsidP="00BA0B20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A0B20" w:rsidRPr="005A5556" w:rsidRDefault="00BA0B20" w:rsidP="00BA0B20"/>
              </w:txbxContent>
            </v:textbox>
          </v:shape>
        </w:pict>
      </w:r>
    </w:p>
    <w:p w:rsidR="00BA0B20" w:rsidRPr="00620B0C" w:rsidRDefault="00BA0B20" w:rsidP="00BA0B20">
      <w:pPr>
        <w:tabs>
          <w:tab w:val="left" w:pos="1080"/>
        </w:tabs>
        <w:ind w:right="-81"/>
        <w:jc w:val="both"/>
        <w:rPr>
          <w:sz w:val="28"/>
          <w:szCs w:val="28"/>
        </w:rPr>
      </w:pPr>
      <w:r w:rsidRPr="00620B0C">
        <w:rPr>
          <w:sz w:val="28"/>
          <w:szCs w:val="28"/>
        </w:rPr>
        <w:pict>
          <v:line id="_x0000_s1250" style="position:absolute;left:0;text-align:left;z-index:251684864" from="-4.5pt,5.1pt" to="58.5pt,5.1pt">
            <v:stroke startarrowwidth="narrow" startarrowlength="short" endarrowwidth="narrow" endarrowlength="short"/>
          </v:line>
        </w:pict>
      </w:r>
      <w:r w:rsidRPr="00620B0C">
        <w:rPr>
          <w:sz w:val="28"/>
          <w:szCs w:val="28"/>
        </w:rPr>
        <w:pict>
          <v:line id="_x0000_s1249" style="position:absolute;left:0;text-align:left;z-index:251683840" from="412.05pt,10.05pt" to="475.05pt,10.05pt">
            <v:stroke startarrowwidth="narrow" startarrowlength="short" endarrowwidth="narrow" endarrowlength="short"/>
          </v:line>
        </w:pict>
      </w:r>
    </w:p>
    <w:p w:rsidR="00BA0B20" w:rsidRPr="00620B0C" w:rsidRDefault="00BA0B20" w:rsidP="00BA0B20">
      <w:pPr>
        <w:ind w:right="-81" w:firstLine="540"/>
        <w:jc w:val="both"/>
        <w:rPr>
          <w:sz w:val="28"/>
          <w:szCs w:val="28"/>
        </w:rPr>
      </w:pPr>
    </w:p>
    <w:p w:rsidR="00BA0B20" w:rsidRPr="00620B0C" w:rsidRDefault="00BA0B20" w:rsidP="00BA0B20">
      <w:pPr>
        <w:rPr>
          <w:sz w:val="28"/>
          <w:szCs w:val="28"/>
        </w:rPr>
      </w:pPr>
    </w:p>
    <w:p w:rsidR="00BA0B20" w:rsidRPr="00620B0C" w:rsidRDefault="00BA0B20" w:rsidP="00BA0B20">
      <w:pPr>
        <w:jc w:val="both"/>
        <w:rPr>
          <w:sz w:val="28"/>
          <w:szCs w:val="28"/>
        </w:rPr>
      </w:pPr>
    </w:p>
    <w:p w:rsidR="00BA0B20" w:rsidRPr="00620B0C" w:rsidRDefault="00BA0B20" w:rsidP="00BA0B20">
      <w:pPr>
        <w:jc w:val="both"/>
        <w:outlineLvl w:val="0"/>
        <w:rPr>
          <w:sz w:val="28"/>
          <w:szCs w:val="28"/>
        </w:rPr>
      </w:pPr>
    </w:p>
    <w:p w:rsidR="00BA0B20" w:rsidRPr="00095D16" w:rsidRDefault="00BA0B20" w:rsidP="00BA0B20">
      <w:pPr>
        <w:pStyle w:val="a3"/>
        <w:shd w:val="clear" w:color="auto" w:fill="FFFFFF"/>
        <w:spacing w:before="0" w:after="158"/>
        <w:jc w:val="both"/>
        <w:rPr>
          <w:rFonts w:ascii="Arial" w:hAnsi="Arial" w:cs="Arial"/>
          <w:color w:val="483B3F"/>
          <w:sz w:val="28"/>
          <w:szCs w:val="28"/>
        </w:rPr>
      </w:pPr>
    </w:p>
    <w:p w:rsidR="00BA0B20" w:rsidRPr="00095D16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095D16">
        <w:rPr>
          <w:sz w:val="28"/>
          <w:szCs w:val="28"/>
        </w:rPr>
        <w:lastRenderedPageBreak/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31.07.2020 г. N 248-ФЗ "О государственном контроле (надзоре) и муниципальном контроле в Российской Федерации", Постановлением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095D16">
        <w:rPr>
          <w:sz w:val="28"/>
          <w:szCs w:val="28"/>
        </w:rPr>
        <w:t>) охраняемым законом ценностям" администрация Кузьмищенского сельского поселения Костромского муниципального района Костромской области</w:t>
      </w:r>
    </w:p>
    <w:p w:rsidR="00BA0B20" w:rsidRPr="00095D16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95D16">
        <w:rPr>
          <w:sz w:val="28"/>
          <w:szCs w:val="28"/>
        </w:rPr>
        <w:t>ПОСТАНОВЛЯЕТ:</w:t>
      </w:r>
    </w:p>
    <w:p w:rsidR="00BA0B20" w:rsidRPr="00095D16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95D16">
        <w:rPr>
          <w:sz w:val="28"/>
          <w:szCs w:val="28"/>
        </w:rPr>
        <w:t>1. Утвердить Программ</w:t>
      </w:r>
      <w:r>
        <w:rPr>
          <w:sz w:val="28"/>
          <w:szCs w:val="28"/>
        </w:rPr>
        <w:t>у</w:t>
      </w:r>
      <w:r w:rsidRPr="00095D16">
        <w:rPr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Кузьмищенского сельского поселения Костромского муниципального района Костромской  области на 2023 год (приложение).</w:t>
      </w:r>
    </w:p>
    <w:p w:rsidR="00BA0B20" w:rsidRPr="00095D16" w:rsidRDefault="00BA0B20" w:rsidP="00BA0B20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095D16">
        <w:rPr>
          <w:sz w:val="28"/>
          <w:szCs w:val="28"/>
        </w:rPr>
        <w:t xml:space="preserve">2. </w:t>
      </w:r>
      <w:proofErr w:type="gramStart"/>
      <w:r w:rsidRPr="00095D16">
        <w:rPr>
          <w:sz w:val="28"/>
          <w:szCs w:val="28"/>
        </w:rPr>
        <w:t>Разместить</w:t>
      </w:r>
      <w:proofErr w:type="gramEnd"/>
      <w:r w:rsidRPr="00095D16">
        <w:rPr>
          <w:sz w:val="28"/>
          <w:szCs w:val="28"/>
        </w:rPr>
        <w:t xml:space="preserve"> настоящее постановление на официальном сайте администрации Кузьмищенского сельского поселения Костромского муниципального района Костромской  области.</w:t>
      </w:r>
    </w:p>
    <w:p w:rsidR="00BA0B20" w:rsidRPr="00095D16" w:rsidRDefault="00BA0B20" w:rsidP="00BA0B20">
      <w:pPr>
        <w:jc w:val="both"/>
        <w:outlineLvl w:val="0"/>
        <w:rPr>
          <w:sz w:val="28"/>
          <w:szCs w:val="28"/>
        </w:rPr>
      </w:pPr>
    </w:p>
    <w:p w:rsidR="00BA0B20" w:rsidRPr="00095D16" w:rsidRDefault="00BA0B20" w:rsidP="00BA0B20">
      <w:pPr>
        <w:jc w:val="both"/>
        <w:outlineLvl w:val="0"/>
        <w:rPr>
          <w:sz w:val="28"/>
          <w:szCs w:val="28"/>
        </w:rPr>
      </w:pPr>
      <w:r w:rsidRPr="00095D16">
        <w:rPr>
          <w:sz w:val="28"/>
          <w:szCs w:val="28"/>
        </w:rPr>
        <w:t xml:space="preserve">         </w:t>
      </w:r>
    </w:p>
    <w:p w:rsidR="00BA0B20" w:rsidRPr="00095D16" w:rsidRDefault="00BA0B20" w:rsidP="00BA0B20">
      <w:pPr>
        <w:ind w:right="-81"/>
        <w:jc w:val="both"/>
        <w:rPr>
          <w:sz w:val="28"/>
          <w:szCs w:val="28"/>
        </w:rPr>
      </w:pPr>
      <w:r w:rsidRPr="00095D16">
        <w:rPr>
          <w:sz w:val="28"/>
          <w:szCs w:val="28"/>
        </w:rPr>
        <w:t>Глава Кузьмищенского сельского поселения                              О.Н. Голубева</w:t>
      </w:r>
    </w:p>
    <w:p w:rsidR="00BA0B20" w:rsidRPr="00095D16" w:rsidRDefault="00BA0B20" w:rsidP="00BA0B20">
      <w:pPr>
        <w:spacing w:line="100" w:lineRule="atLeast"/>
        <w:ind w:firstLine="720"/>
        <w:jc w:val="both"/>
        <w:rPr>
          <w:sz w:val="28"/>
          <w:szCs w:val="28"/>
        </w:rPr>
      </w:pPr>
    </w:p>
    <w:p w:rsidR="00BA0B20" w:rsidRPr="00095D16" w:rsidRDefault="00BA0B20" w:rsidP="00BA0B20">
      <w:pPr>
        <w:jc w:val="both"/>
        <w:outlineLvl w:val="0"/>
        <w:rPr>
          <w:sz w:val="28"/>
          <w:szCs w:val="28"/>
        </w:rPr>
      </w:pPr>
    </w:p>
    <w:p w:rsidR="00BA0B20" w:rsidRPr="00095D16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Pr="00095D16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Pr="00095D16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Pr="00095D16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Pr="00095D16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right"/>
        <w:outlineLvl w:val="0"/>
        <w:rPr>
          <w:sz w:val="28"/>
          <w:szCs w:val="28"/>
        </w:rPr>
      </w:pPr>
    </w:p>
    <w:p w:rsidR="00BA0B20" w:rsidRPr="00620B0C" w:rsidRDefault="00BA0B20" w:rsidP="00BA0B20">
      <w:pPr>
        <w:jc w:val="right"/>
        <w:outlineLvl w:val="0"/>
        <w:rPr>
          <w:sz w:val="28"/>
          <w:szCs w:val="28"/>
        </w:rPr>
      </w:pPr>
      <w:r w:rsidRPr="00620B0C">
        <w:rPr>
          <w:sz w:val="28"/>
          <w:szCs w:val="28"/>
        </w:rPr>
        <w:t xml:space="preserve">Приложение </w:t>
      </w:r>
    </w:p>
    <w:p w:rsidR="00BA0B20" w:rsidRPr="00620B0C" w:rsidRDefault="00BA0B20" w:rsidP="00BA0B20">
      <w:pPr>
        <w:jc w:val="right"/>
        <w:outlineLvl w:val="0"/>
        <w:rPr>
          <w:sz w:val="28"/>
          <w:szCs w:val="28"/>
        </w:rPr>
      </w:pPr>
      <w:r w:rsidRPr="00620B0C">
        <w:rPr>
          <w:sz w:val="28"/>
          <w:szCs w:val="28"/>
        </w:rPr>
        <w:t>к постановлению администрации</w:t>
      </w:r>
    </w:p>
    <w:p w:rsidR="00BA0B20" w:rsidRPr="00620B0C" w:rsidRDefault="00BA0B20" w:rsidP="00BA0B20">
      <w:pPr>
        <w:jc w:val="right"/>
        <w:outlineLvl w:val="0"/>
        <w:rPr>
          <w:sz w:val="28"/>
          <w:szCs w:val="28"/>
        </w:rPr>
      </w:pPr>
      <w:r w:rsidRPr="00620B0C">
        <w:rPr>
          <w:sz w:val="28"/>
          <w:szCs w:val="28"/>
        </w:rPr>
        <w:t xml:space="preserve"> Кузьмищенского сельского поселения</w:t>
      </w:r>
    </w:p>
    <w:p w:rsidR="00BA0B20" w:rsidRPr="00620B0C" w:rsidRDefault="00BA0B20" w:rsidP="00BA0B20">
      <w:pPr>
        <w:jc w:val="right"/>
        <w:outlineLvl w:val="0"/>
        <w:rPr>
          <w:sz w:val="28"/>
          <w:szCs w:val="28"/>
        </w:rPr>
      </w:pPr>
      <w:r w:rsidRPr="00620B0C">
        <w:rPr>
          <w:sz w:val="28"/>
          <w:szCs w:val="28"/>
        </w:rPr>
        <w:t xml:space="preserve"> Костромского муниципального района </w:t>
      </w:r>
    </w:p>
    <w:p w:rsidR="00BA0B20" w:rsidRPr="00620B0C" w:rsidRDefault="00BA0B20" w:rsidP="00BA0B20">
      <w:pPr>
        <w:jc w:val="right"/>
        <w:outlineLvl w:val="0"/>
        <w:rPr>
          <w:sz w:val="28"/>
          <w:szCs w:val="28"/>
        </w:rPr>
      </w:pPr>
      <w:r w:rsidRPr="00620B0C">
        <w:rPr>
          <w:sz w:val="28"/>
          <w:szCs w:val="28"/>
        </w:rPr>
        <w:t xml:space="preserve">Костромской области </w:t>
      </w:r>
    </w:p>
    <w:p w:rsidR="00BA0B20" w:rsidRPr="00620B0C" w:rsidRDefault="00BA0B20" w:rsidP="00BA0B2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15.12.</w:t>
      </w:r>
      <w:r w:rsidRPr="00620B0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620B0C">
        <w:rPr>
          <w:sz w:val="28"/>
          <w:szCs w:val="28"/>
        </w:rPr>
        <w:t xml:space="preserve"> г. № </w:t>
      </w:r>
      <w:r>
        <w:rPr>
          <w:sz w:val="28"/>
          <w:szCs w:val="28"/>
        </w:rPr>
        <w:t>77</w:t>
      </w:r>
    </w:p>
    <w:p w:rsidR="00BA0B20" w:rsidRPr="00620B0C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Pr="00620B0C" w:rsidRDefault="00BA0B20" w:rsidP="00BA0B20">
      <w:pPr>
        <w:jc w:val="center"/>
        <w:outlineLvl w:val="0"/>
        <w:rPr>
          <w:b/>
          <w:sz w:val="28"/>
          <w:szCs w:val="28"/>
        </w:rPr>
      </w:pPr>
      <w:proofErr w:type="gramStart"/>
      <w:r w:rsidRPr="00620B0C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а </w:t>
      </w:r>
      <w:r w:rsidRPr="00620B0C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2023 год в сфере муниципального контроля </w:t>
      </w:r>
      <w:r w:rsidRPr="00620B0C">
        <w:rPr>
          <w:b/>
          <w:spacing w:val="2"/>
          <w:sz w:val="28"/>
          <w:szCs w:val="28"/>
        </w:rPr>
        <w:t>на автомобильном и в дорожном хозяйстве на территории Кузьмищенского сельского поселения Костромского муниципального района Костромской области</w:t>
      </w:r>
      <w:proofErr w:type="gramEnd"/>
    </w:p>
    <w:p w:rsidR="00BA0B20" w:rsidRPr="00620B0C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Pr="00620B0C" w:rsidRDefault="00BA0B20" w:rsidP="00BA0B20">
      <w:pPr>
        <w:ind w:firstLine="567"/>
        <w:jc w:val="both"/>
        <w:outlineLvl w:val="0"/>
        <w:rPr>
          <w:sz w:val="28"/>
          <w:szCs w:val="28"/>
        </w:rPr>
      </w:pPr>
      <w:proofErr w:type="gramStart"/>
      <w:r w:rsidRPr="00620B0C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контроля </w:t>
      </w:r>
      <w:r w:rsidRPr="00620B0C">
        <w:rPr>
          <w:spacing w:val="2"/>
          <w:sz w:val="28"/>
          <w:szCs w:val="28"/>
        </w:rPr>
        <w:t xml:space="preserve">на автомобильном транспорте и в дорожном хозяйстве на территории Кузьмищенского сельского поселения Костромского </w:t>
      </w:r>
      <w:r w:rsidRPr="00620B0C">
        <w:rPr>
          <w:spacing w:val="2"/>
          <w:sz w:val="28"/>
          <w:szCs w:val="28"/>
        </w:rPr>
        <w:lastRenderedPageBreak/>
        <w:t>муниципального района Костромской области</w:t>
      </w:r>
      <w:r w:rsidRPr="00620B0C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</w:t>
      </w:r>
      <w:proofErr w:type="gramEnd"/>
      <w:r w:rsidRPr="00620B0C">
        <w:rPr>
          <w:sz w:val="28"/>
          <w:szCs w:val="28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A0B20" w:rsidRPr="00620B0C" w:rsidRDefault="00BA0B20" w:rsidP="00BA0B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Настоящая Программа разработана и подлежит исполнению администрацией Кузьмищенского сельского поселения Костромского муниципального района Костромской области муниципального района (далее по тексту – администрация).</w:t>
      </w:r>
    </w:p>
    <w:p w:rsidR="00BA0B20" w:rsidRPr="00620B0C" w:rsidRDefault="00BA0B20" w:rsidP="00BA0B2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A0B20" w:rsidRPr="00620B0C" w:rsidRDefault="00BA0B20" w:rsidP="00BA0B20">
      <w:pPr>
        <w:jc w:val="center"/>
        <w:rPr>
          <w:b/>
          <w:sz w:val="28"/>
          <w:szCs w:val="28"/>
        </w:rPr>
      </w:pPr>
      <w:r w:rsidRPr="00620B0C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A0B20" w:rsidRPr="00620B0C" w:rsidRDefault="00BA0B20" w:rsidP="00BA0B20">
      <w:pPr>
        <w:ind w:left="567"/>
        <w:jc w:val="center"/>
        <w:rPr>
          <w:sz w:val="28"/>
          <w:szCs w:val="28"/>
        </w:rPr>
      </w:pP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620B0C">
        <w:rPr>
          <w:spacing w:val="2"/>
          <w:sz w:val="28"/>
          <w:szCs w:val="28"/>
        </w:rPr>
        <w:t xml:space="preserve">на автомобильном транспорте и в дорожном хозяйстве на территории </w:t>
      </w:r>
      <w:r w:rsidRPr="00620B0C">
        <w:rPr>
          <w:sz w:val="28"/>
          <w:szCs w:val="28"/>
        </w:rPr>
        <w:t>Кузьмищенского сельского поселения.</w:t>
      </w:r>
    </w:p>
    <w:p w:rsidR="00BA0B20" w:rsidRPr="00620B0C" w:rsidRDefault="00BA0B20" w:rsidP="00BA0B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0C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</w:t>
      </w:r>
      <w:r w:rsidRPr="00620B0C">
        <w:rPr>
          <w:rFonts w:ascii="Times New Roman" w:hAnsi="Times New Roman"/>
          <w:sz w:val="28"/>
          <w:szCs w:val="28"/>
        </w:rPr>
        <w:t>соблюдение гражданами и организациями (далее – контролируемые лица) обязательных требований:</w:t>
      </w:r>
    </w:p>
    <w:p w:rsidR="00BA0B20" w:rsidRPr="00620B0C" w:rsidRDefault="00BA0B20" w:rsidP="00BA0B20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620B0C">
        <w:rPr>
          <w:sz w:val="28"/>
          <w:szCs w:val="28"/>
        </w:rPr>
        <w:t>1)по обеспечению сохранности автомобильных дорог общего пользования местного значения в границах населенных пунктов поселения, в том числе к соблюдению порядка использования полос отвода автомобильных дорог общего пользования местного значения в границах населенных пунктов поселения,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</w:t>
      </w:r>
      <w:proofErr w:type="gramEnd"/>
      <w:r w:rsidRPr="00620B0C">
        <w:rPr>
          <w:sz w:val="28"/>
          <w:szCs w:val="28"/>
        </w:rPr>
        <w:t xml:space="preserve"> в полосе отвода автомобильных дорог общего пользования местного значения в границах населенных пунктов поселения;</w:t>
      </w:r>
    </w:p>
    <w:p w:rsidR="00BA0B20" w:rsidRPr="00620B0C" w:rsidRDefault="00BA0B20" w:rsidP="00BA0B20">
      <w:pPr>
        <w:ind w:firstLine="567"/>
        <w:contextualSpacing/>
        <w:jc w:val="both"/>
        <w:rPr>
          <w:sz w:val="28"/>
          <w:szCs w:val="28"/>
        </w:rPr>
      </w:pPr>
      <w:r w:rsidRPr="00620B0C">
        <w:rPr>
          <w:sz w:val="28"/>
          <w:szCs w:val="28"/>
        </w:rPr>
        <w:t>2) в отношении присоединения объектов дорожного сервиса, объектов другого функционального назначения к автомобильным дорогам общего пользования общего пользования местного значения в границах населенных пунктов поселения,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BA0B20" w:rsidRPr="00620B0C" w:rsidRDefault="00BA0B20" w:rsidP="00BA0B20">
      <w:pPr>
        <w:ind w:firstLine="567"/>
        <w:contextualSpacing/>
        <w:jc w:val="both"/>
        <w:rPr>
          <w:sz w:val="28"/>
          <w:szCs w:val="28"/>
        </w:rPr>
      </w:pPr>
      <w:r w:rsidRPr="00620B0C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1.3. В рамках профилактики</w:t>
      </w:r>
      <w:r w:rsidRPr="00620B0C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20B0C">
        <w:rPr>
          <w:sz w:val="28"/>
          <w:szCs w:val="28"/>
        </w:rPr>
        <w:t xml:space="preserve"> администрацией осуществляются следующие мероприятия:</w:t>
      </w:r>
    </w:p>
    <w:p w:rsidR="00BA0B20" w:rsidRPr="00620B0C" w:rsidRDefault="00BA0B20" w:rsidP="00BA0B20">
      <w:pPr>
        <w:tabs>
          <w:tab w:val="left" w:pos="851"/>
        </w:tabs>
        <w:jc w:val="both"/>
        <w:rPr>
          <w:sz w:val="28"/>
          <w:szCs w:val="28"/>
        </w:rPr>
      </w:pPr>
      <w:r w:rsidRPr="00620B0C">
        <w:rPr>
          <w:sz w:val="28"/>
          <w:szCs w:val="28"/>
        </w:rPr>
        <w:t xml:space="preserve">- размещение на официальном сайте администрации   в сети «Интернет»  перечней нормативных правовых актов или их отдельных частей, содержащих </w:t>
      </w:r>
      <w:r w:rsidRPr="00620B0C">
        <w:rPr>
          <w:sz w:val="28"/>
          <w:szCs w:val="28"/>
        </w:rPr>
        <w:lastRenderedPageBreak/>
        <w:t>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BA0B20" w:rsidRPr="00620B0C" w:rsidRDefault="00BA0B20" w:rsidP="00BA0B20">
      <w:pPr>
        <w:tabs>
          <w:tab w:val="left" w:pos="851"/>
        </w:tabs>
        <w:jc w:val="both"/>
        <w:rPr>
          <w:sz w:val="28"/>
          <w:szCs w:val="28"/>
        </w:rPr>
      </w:pPr>
      <w:r w:rsidRPr="00620B0C">
        <w:rPr>
          <w:sz w:val="28"/>
          <w:szCs w:val="28"/>
        </w:rPr>
        <w:t xml:space="preserve">-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A0B20" w:rsidRPr="00620B0C" w:rsidRDefault="00BA0B20" w:rsidP="00BA0B20">
      <w:pPr>
        <w:tabs>
          <w:tab w:val="left" w:pos="851"/>
        </w:tabs>
        <w:jc w:val="both"/>
        <w:rPr>
          <w:sz w:val="28"/>
          <w:szCs w:val="28"/>
        </w:rPr>
      </w:pPr>
      <w:r w:rsidRPr="00620B0C">
        <w:rPr>
          <w:sz w:val="28"/>
          <w:szCs w:val="28"/>
        </w:rPr>
        <w:t>-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A0B20" w:rsidRPr="00620B0C" w:rsidRDefault="00BA0B20" w:rsidP="00BA0B20">
      <w:pPr>
        <w:tabs>
          <w:tab w:val="left" w:pos="851"/>
        </w:tabs>
        <w:jc w:val="both"/>
        <w:rPr>
          <w:sz w:val="28"/>
          <w:szCs w:val="28"/>
        </w:rPr>
      </w:pPr>
      <w:r w:rsidRPr="00620B0C">
        <w:rPr>
          <w:sz w:val="28"/>
          <w:szCs w:val="28"/>
        </w:rPr>
        <w:t>-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</w:p>
    <w:p w:rsidR="00BA0B20" w:rsidRPr="00620B0C" w:rsidRDefault="00BA0B20" w:rsidP="00BA0B20">
      <w:pPr>
        <w:jc w:val="center"/>
        <w:rPr>
          <w:b/>
          <w:sz w:val="28"/>
          <w:szCs w:val="28"/>
        </w:rPr>
      </w:pPr>
      <w:r w:rsidRPr="00620B0C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2.1. Целями профилактической работы являются: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 xml:space="preserve">4) предупреждение </w:t>
      </w:r>
      <w:proofErr w:type="gramStart"/>
      <w:r w:rsidRPr="00620B0C">
        <w:rPr>
          <w:sz w:val="28"/>
          <w:szCs w:val="28"/>
        </w:rPr>
        <w:t>нарушений</w:t>
      </w:r>
      <w:proofErr w:type="gramEnd"/>
      <w:r w:rsidRPr="00620B0C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5) снижение административной нагрузки на контролируемых лиц;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2.2. Задачами профилактической работы являются: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lastRenderedPageBreak/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A0B20" w:rsidRPr="00620B0C" w:rsidRDefault="00BA0B20" w:rsidP="00BA0B20">
      <w:pPr>
        <w:ind w:firstLine="567"/>
        <w:jc w:val="both"/>
        <w:rPr>
          <w:sz w:val="28"/>
          <w:szCs w:val="28"/>
        </w:rPr>
      </w:pPr>
      <w:r w:rsidRPr="00620B0C">
        <w:rPr>
          <w:sz w:val="28"/>
          <w:szCs w:val="28"/>
        </w:rPr>
        <w:t>В положении о виде контроля с</w:t>
      </w:r>
      <w:r w:rsidRPr="00620B0C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20B0C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620B0C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20B0C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620B0C"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620B0C">
        <w:rPr>
          <w:sz w:val="28"/>
          <w:szCs w:val="28"/>
          <w:shd w:val="clear" w:color="auto" w:fill="FFFFFF"/>
        </w:rPr>
        <w:t>ч</w:t>
      </w:r>
      <w:proofErr w:type="gramEnd"/>
      <w:r w:rsidRPr="00620B0C">
        <w:rPr>
          <w:sz w:val="28"/>
          <w:szCs w:val="28"/>
          <w:shd w:val="clear" w:color="auto" w:fill="FFFFFF"/>
        </w:rPr>
        <w:t>.1 ст.51 №248-ФЗ).</w:t>
      </w:r>
    </w:p>
    <w:p w:rsidR="00BA0B20" w:rsidRPr="00620B0C" w:rsidRDefault="00BA0B20" w:rsidP="00BA0B2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A0B20" w:rsidRPr="00620B0C" w:rsidRDefault="00BA0B20" w:rsidP="00BA0B2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0B0C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tbl>
      <w:tblPr>
        <w:tblW w:w="9912" w:type="dxa"/>
        <w:jc w:val="center"/>
        <w:tblInd w:w="279" w:type="dxa"/>
        <w:tblLayout w:type="fixed"/>
        <w:tblCellMar>
          <w:top w:w="170" w:type="dxa"/>
          <w:left w:w="113" w:type="dxa"/>
          <w:bottom w:w="170" w:type="dxa"/>
          <w:right w:w="113" w:type="dxa"/>
        </w:tblCellMar>
        <w:tblLook w:val="0000"/>
      </w:tblPr>
      <w:tblGrid>
        <w:gridCol w:w="590"/>
        <w:gridCol w:w="4523"/>
        <w:gridCol w:w="2268"/>
        <w:gridCol w:w="2531"/>
      </w:tblGrid>
      <w:tr w:rsidR="00BA0B20" w:rsidRPr="00620B0C" w:rsidTr="006E772C">
        <w:trPr>
          <w:trHeight w:hRule="exact" w:val="8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20B0C">
              <w:rPr>
                <w:b/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620B0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20B0C">
              <w:rPr>
                <w:b/>
                <w:sz w:val="28"/>
                <w:szCs w:val="28"/>
              </w:rPr>
              <w:t>/</w:t>
            </w:r>
            <w:proofErr w:type="spellStart"/>
            <w:r w:rsidRPr="00620B0C">
              <w:rPr>
                <w:b/>
                <w:sz w:val="28"/>
                <w:szCs w:val="28"/>
              </w:rPr>
              <w:t>п</w:t>
            </w:r>
            <w:proofErr w:type="spellEnd"/>
          </w:p>
          <w:p w:rsidR="00BA0B20" w:rsidRPr="00620B0C" w:rsidRDefault="00BA0B20" w:rsidP="006E7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20B0C">
              <w:rPr>
                <w:b/>
                <w:sz w:val="28"/>
                <w:szCs w:val="28"/>
              </w:rPr>
              <w:t>Наименование</w:t>
            </w:r>
          </w:p>
          <w:p w:rsidR="00BA0B20" w:rsidRPr="00620B0C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20B0C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20B0C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20B0C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BA0B20" w:rsidRPr="00620B0C" w:rsidTr="006E772C">
        <w:trPr>
          <w:trHeight w:hRule="exact" w:val="30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jc w:val="center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0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Информирование</w:t>
            </w:r>
          </w:p>
          <w:p w:rsidR="00BA0B20" w:rsidRPr="00620B0C" w:rsidRDefault="00BA0B20" w:rsidP="006E7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B0C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BA0B20" w:rsidRPr="00620B0C" w:rsidRDefault="00BA0B20" w:rsidP="006E7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20" w:rsidRPr="00620B0C" w:rsidRDefault="00BA0B20" w:rsidP="006E77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jc w:val="center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jc w:val="center"/>
              <w:rPr>
                <w:sz w:val="28"/>
                <w:szCs w:val="28"/>
              </w:rPr>
            </w:pPr>
            <w:r w:rsidRPr="00620B0C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A0B20" w:rsidRPr="00620B0C" w:rsidTr="006E772C">
        <w:trPr>
          <w:trHeight w:hRule="exact" w:val="34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jc w:val="center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20B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Консультирование.</w:t>
            </w:r>
          </w:p>
          <w:p w:rsidR="00BA0B20" w:rsidRPr="00620B0C" w:rsidRDefault="00BA0B20" w:rsidP="006E772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0B0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20B0C">
              <w:rPr>
                <w:rFonts w:ascii="Times New Roman" w:hAnsi="Times New Roman" w:cs="Times New Roman"/>
                <w:sz w:val="28"/>
                <w:szCs w:val="28"/>
              </w:rPr>
              <w:t>видео-конференц-связи</w:t>
            </w:r>
            <w:proofErr w:type="spellEnd"/>
            <w:r w:rsidRPr="00620B0C">
              <w:rPr>
                <w:rFonts w:ascii="Times New Roman" w:hAnsi="Times New Roman" w:cs="Times New Roman"/>
                <w:sz w:val="28"/>
                <w:szCs w:val="28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widowControl w:val="0"/>
              <w:jc w:val="center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B20" w:rsidRPr="00620B0C" w:rsidRDefault="00BA0B20" w:rsidP="006E772C">
            <w:pPr>
              <w:widowControl w:val="0"/>
              <w:jc w:val="center"/>
              <w:rPr>
                <w:sz w:val="28"/>
                <w:szCs w:val="28"/>
              </w:rPr>
            </w:pPr>
            <w:r w:rsidRPr="00620B0C">
              <w:rPr>
                <w:rFonts w:eastAsia="Calibri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BA0B20" w:rsidRPr="00620B0C" w:rsidRDefault="00BA0B20" w:rsidP="00BA0B2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A0B20" w:rsidRPr="00620B0C" w:rsidRDefault="00BA0B20" w:rsidP="00BA0B20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0B0C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BA0B20" w:rsidRPr="00620B0C" w:rsidRDefault="00BA0B20" w:rsidP="00BA0B20">
      <w:pPr>
        <w:ind w:firstLine="567"/>
        <w:jc w:val="center"/>
        <w:rPr>
          <w:sz w:val="28"/>
          <w:szCs w:val="28"/>
        </w:rPr>
      </w:pPr>
    </w:p>
    <w:tbl>
      <w:tblPr>
        <w:tblW w:w="9640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7491"/>
        <w:gridCol w:w="1559"/>
      </w:tblGrid>
      <w:tr w:rsidR="00BA0B20" w:rsidRPr="00620B0C" w:rsidTr="006E772C">
        <w:trPr>
          <w:trHeight w:hRule="exact"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20B0C">
              <w:rPr>
                <w:b/>
                <w:sz w:val="28"/>
                <w:szCs w:val="28"/>
              </w:rPr>
              <w:t>№</w:t>
            </w:r>
          </w:p>
          <w:p w:rsidR="00BA0B20" w:rsidRPr="00620B0C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20B0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20B0C">
              <w:rPr>
                <w:b/>
                <w:sz w:val="28"/>
                <w:szCs w:val="28"/>
              </w:rPr>
              <w:t>/</w:t>
            </w:r>
            <w:proofErr w:type="spellStart"/>
            <w:r w:rsidRPr="00620B0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ind w:left="110" w:right="132"/>
              <w:jc w:val="center"/>
              <w:rPr>
                <w:b/>
                <w:sz w:val="28"/>
                <w:szCs w:val="28"/>
              </w:rPr>
            </w:pPr>
            <w:r w:rsidRPr="00620B0C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jc w:val="center"/>
              <w:rPr>
                <w:b/>
                <w:sz w:val="28"/>
                <w:szCs w:val="28"/>
              </w:rPr>
            </w:pPr>
            <w:r w:rsidRPr="00620B0C">
              <w:rPr>
                <w:b/>
                <w:sz w:val="28"/>
                <w:szCs w:val="28"/>
              </w:rPr>
              <w:t>Величина</w:t>
            </w:r>
          </w:p>
        </w:tc>
      </w:tr>
      <w:tr w:rsidR="00BA0B20" w:rsidRPr="00620B0C" w:rsidTr="006E772C">
        <w:trPr>
          <w:trHeight w:hRule="exact" w:val="20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ind w:firstLine="567"/>
              <w:jc w:val="center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t>11.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0B20" w:rsidRPr="00095D16" w:rsidRDefault="00BA0B20" w:rsidP="006E772C">
            <w:pPr>
              <w:pStyle w:val="ConsPlusNormal"/>
              <w:ind w:left="110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B0C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jc w:val="center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t>100%</w:t>
            </w:r>
          </w:p>
        </w:tc>
      </w:tr>
      <w:tr w:rsidR="00BA0B20" w:rsidRPr="00620B0C" w:rsidTr="006E772C">
        <w:trPr>
          <w:trHeight w:hRule="exact" w:val="30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ind w:firstLine="567"/>
              <w:jc w:val="center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widowControl w:val="0"/>
              <w:autoSpaceDE w:val="0"/>
              <w:autoSpaceDN w:val="0"/>
              <w:adjustRightInd w:val="0"/>
              <w:ind w:left="110" w:right="132"/>
              <w:jc w:val="both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620B0C">
              <w:rPr>
                <w:rFonts w:cs="Arial"/>
                <w:sz w:val="28"/>
                <w:szCs w:val="28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20B0C">
              <w:rPr>
                <w:rFonts w:cs="Arial"/>
                <w:sz w:val="28"/>
                <w:szCs w:val="28"/>
                <w:lang w:eastAsia="en-US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jc w:val="center"/>
              <w:rPr>
                <w:sz w:val="28"/>
                <w:szCs w:val="28"/>
                <w:lang w:eastAsia="en-US"/>
              </w:rPr>
            </w:pPr>
            <w:r w:rsidRPr="00620B0C">
              <w:rPr>
                <w:sz w:val="28"/>
                <w:szCs w:val="28"/>
                <w:lang w:eastAsia="en-US"/>
              </w:rPr>
              <w:t>20% и более</w:t>
            </w:r>
          </w:p>
        </w:tc>
      </w:tr>
      <w:tr w:rsidR="00BA0B20" w:rsidRPr="00620B0C" w:rsidTr="006E772C">
        <w:trPr>
          <w:trHeight w:hRule="exact" w:val="9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ind w:firstLine="567"/>
              <w:jc w:val="center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t>3</w:t>
            </w:r>
          </w:p>
          <w:p w:rsidR="00BA0B20" w:rsidRPr="00620B0C" w:rsidRDefault="00BA0B20" w:rsidP="006E772C">
            <w:pPr>
              <w:jc w:val="center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t>3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widowControl w:val="0"/>
              <w:ind w:left="110" w:right="132"/>
              <w:jc w:val="both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A0B20" w:rsidRPr="00620B0C" w:rsidRDefault="00BA0B20" w:rsidP="006E772C">
            <w:pPr>
              <w:widowControl w:val="0"/>
              <w:ind w:left="110" w:right="13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20" w:rsidRPr="00620B0C" w:rsidRDefault="00BA0B20" w:rsidP="006E772C">
            <w:pPr>
              <w:widowControl w:val="0"/>
              <w:jc w:val="center"/>
              <w:rPr>
                <w:sz w:val="28"/>
                <w:szCs w:val="28"/>
              </w:rPr>
            </w:pPr>
            <w:r w:rsidRPr="00620B0C">
              <w:rPr>
                <w:sz w:val="28"/>
                <w:szCs w:val="28"/>
              </w:rPr>
              <w:t>100%</w:t>
            </w:r>
          </w:p>
        </w:tc>
      </w:tr>
    </w:tbl>
    <w:p w:rsidR="00BA0B20" w:rsidRPr="00620B0C" w:rsidRDefault="00BA0B20" w:rsidP="00BA0B20">
      <w:pPr>
        <w:rPr>
          <w:sz w:val="28"/>
          <w:szCs w:val="28"/>
        </w:rPr>
      </w:pPr>
    </w:p>
    <w:p w:rsidR="00BA0B20" w:rsidRPr="00620B0C" w:rsidRDefault="00BA0B20" w:rsidP="00BA0B20">
      <w:pPr>
        <w:rPr>
          <w:sz w:val="28"/>
          <w:szCs w:val="28"/>
        </w:rPr>
      </w:pPr>
    </w:p>
    <w:p w:rsidR="00BA0B20" w:rsidRPr="00620B0C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Default="00BA0B20" w:rsidP="00BA0B20">
      <w:pPr>
        <w:ind w:firstLine="709"/>
        <w:contextualSpacing/>
        <w:jc w:val="both"/>
        <w:rPr>
          <w:sz w:val="28"/>
          <w:szCs w:val="28"/>
        </w:rPr>
      </w:pPr>
    </w:p>
    <w:p w:rsidR="00BA0B20" w:rsidRDefault="00BA0B20" w:rsidP="00BA0B20">
      <w:pPr>
        <w:ind w:firstLine="709"/>
        <w:contextualSpacing/>
        <w:jc w:val="both"/>
        <w:rPr>
          <w:sz w:val="28"/>
          <w:szCs w:val="28"/>
        </w:rPr>
      </w:pPr>
    </w:p>
    <w:p w:rsidR="00BA0B20" w:rsidRDefault="00BA0B20" w:rsidP="00BA0B20">
      <w:pPr>
        <w:ind w:firstLine="709"/>
        <w:contextualSpacing/>
        <w:jc w:val="both"/>
        <w:rPr>
          <w:sz w:val="28"/>
          <w:szCs w:val="28"/>
        </w:rPr>
      </w:pPr>
    </w:p>
    <w:p w:rsidR="00BA0B20" w:rsidRDefault="00BA0B20" w:rsidP="00BA0B20">
      <w:pPr>
        <w:ind w:firstLine="709"/>
        <w:contextualSpacing/>
        <w:jc w:val="both"/>
        <w:rPr>
          <w:sz w:val="28"/>
          <w:szCs w:val="28"/>
        </w:rPr>
      </w:pPr>
    </w:p>
    <w:p w:rsidR="00BA0B20" w:rsidRDefault="00BA0B20" w:rsidP="00BA0B20">
      <w:pPr>
        <w:jc w:val="center"/>
        <w:outlineLvl w:val="0"/>
        <w:rPr>
          <w:b/>
          <w:sz w:val="28"/>
          <w:szCs w:val="28"/>
        </w:rPr>
      </w:pPr>
    </w:p>
    <w:p w:rsidR="00BA0B20" w:rsidRPr="0067253D" w:rsidRDefault="00BA0B20" w:rsidP="00BA0B20">
      <w:pPr>
        <w:ind w:right="-81"/>
        <w:jc w:val="both"/>
        <w:rPr>
          <w:sz w:val="28"/>
          <w:szCs w:val="28"/>
          <w:highlight w:val="yellow"/>
        </w:rPr>
      </w:pPr>
    </w:p>
    <w:p w:rsidR="00BA0B20" w:rsidRPr="0067253D" w:rsidRDefault="00BA0B20" w:rsidP="00BA0B20">
      <w:pPr>
        <w:ind w:right="-81"/>
        <w:jc w:val="both"/>
        <w:rPr>
          <w:sz w:val="28"/>
          <w:szCs w:val="28"/>
          <w:highlight w:val="yellow"/>
        </w:rPr>
      </w:pPr>
    </w:p>
    <w:p w:rsidR="00211B41" w:rsidRDefault="00211B41" w:rsidP="00211B41"/>
    <w:p w:rsidR="00116489" w:rsidRPr="00981087" w:rsidRDefault="00116489" w:rsidP="00116489">
      <w:pPr>
        <w:pStyle w:val="3"/>
        <w:numPr>
          <w:ilvl w:val="2"/>
          <w:numId w:val="0"/>
        </w:numPr>
        <w:tabs>
          <w:tab w:val="num" w:pos="720"/>
        </w:tabs>
        <w:suppressAutoHyphens/>
        <w:ind w:left="720" w:hanging="720"/>
        <w:rPr>
          <w:b/>
          <w:shadow/>
          <w:color w:val="000000" w:themeColor="text1"/>
          <w:spacing w:val="30"/>
          <w:szCs w:val="28"/>
        </w:rPr>
      </w:pPr>
    </w:p>
    <w:p w:rsidR="00116489" w:rsidRPr="00981087" w:rsidRDefault="00116489" w:rsidP="00C83570">
      <w:pPr>
        <w:tabs>
          <w:tab w:val="left" w:pos="8505"/>
        </w:tabs>
        <w:ind w:right="565"/>
        <w:contextualSpacing/>
        <w:jc w:val="center"/>
        <w:rPr>
          <w:b/>
          <w:color w:val="000000" w:themeColor="text1"/>
          <w:sz w:val="36"/>
          <w:szCs w:val="36"/>
          <w:shd w:val="clear" w:color="auto" w:fill="FFFFFF"/>
          <w:lang w:eastAsia="ru-RU"/>
        </w:rPr>
      </w:pPr>
    </w:p>
    <w:p w:rsidR="00116489" w:rsidRPr="00981087" w:rsidRDefault="00116489" w:rsidP="00C83570">
      <w:pPr>
        <w:tabs>
          <w:tab w:val="left" w:pos="8505"/>
        </w:tabs>
        <w:ind w:right="565"/>
        <w:contextualSpacing/>
        <w:jc w:val="center"/>
        <w:rPr>
          <w:b/>
          <w:color w:val="000000" w:themeColor="text1"/>
          <w:sz w:val="36"/>
          <w:szCs w:val="36"/>
          <w:shd w:val="clear" w:color="auto" w:fill="FFFFFF"/>
          <w:lang w:eastAsia="ru-RU"/>
        </w:rPr>
      </w:pPr>
    </w:p>
    <w:p w:rsidR="003254D6" w:rsidRPr="00981087" w:rsidRDefault="003254D6" w:rsidP="005B22F0">
      <w:pPr>
        <w:ind w:left="-1134" w:right="-285"/>
        <w:contextualSpacing/>
        <w:jc w:val="center"/>
        <w:rPr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</w:p>
    <w:tbl>
      <w:tblPr>
        <w:tblW w:w="10425" w:type="dxa"/>
        <w:jc w:val="center"/>
        <w:tblLayout w:type="fixed"/>
        <w:tblLook w:val="04A0"/>
      </w:tblPr>
      <w:tblGrid>
        <w:gridCol w:w="2334"/>
        <w:gridCol w:w="3771"/>
        <w:gridCol w:w="4320"/>
      </w:tblGrid>
      <w:tr w:rsidR="003254D6" w:rsidRPr="00981087" w:rsidTr="003254D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Pr="00981087" w:rsidRDefault="003254D6" w:rsidP="006C6578">
            <w:pPr>
              <w:tabs>
                <w:tab w:val="left" w:pos="8505"/>
              </w:tabs>
              <w:spacing w:line="256" w:lineRule="auto"/>
              <w:ind w:firstLine="283"/>
              <w:jc w:val="center"/>
              <w:rPr>
                <w:color w:val="000000" w:themeColor="text1"/>
              </w:rPr>
            </w:pPr>
            <w:r w:rsidRPr="00981087">
              <w:rPr>
                <w:color w:val="000000" w:themeColor="text1"/>
                <w:sz w:val="24"/>
                <w:szCs w:val="24"/>
              </w:rPr>
              <w:t>Редактор</w:t>
            </w:r>
          </w:p>
          <w:p w:rsidR="003254D6" w:rsidRPr="00981087" w:rsidRDefault="003254D6" w:rsidP="006C6578">
            <w:pPr>
              <w:tabs>
                <w:tab w:val="left" w:pos="8505"/>
              </w:tabs>
              <w:spacing w:line="256" w:lineRule="auto"/>
              <w:ind w:firstLine="283"/>
              <w:jc w:val="center"/>
              <w:rPr>
                <w:color w:val="000000" w:themeColor="text1"/>
              </w:rPr>
            </w:pPr>
            <w:r w:rsidRPr="00981087">
              <w:rPr>
                <w:color w:val="000000" w:themeColor="text1"/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Pr="00981087" w:rsidRDefault="003254D6" w:rsidP="006C6578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  <w:rPr>
                <w:color w:val="000000" w:themeColor="text1"/>
              </w:rPr>
            </w:pPr>
            <w:r w:rsidRPr="00981087">
              <w:rPr>
                <w:color w:val="000000" w:themeColor="text1"/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254D6" w:rsidRPr="00981087" w:rsidRDefault="003254D6" w:rsidP="006C6578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  <w:rPr>
                <w:color w:val="000000" w:themeColor="text1"/>
              </w:rPr>
            </w:pPr>
            <w:proofErr w:type="gramStart"/>
            <w:r w:rsidRPr="00981087">
              <w:rPr>
                <w:color w:val="000000" w:themeColor="text1"/>
                <w:sz w:val="18"/>
                <w:szCs w:val="18"/>
              </w:rPr>
              <w:t>Отпечатан</w:t>
            </w:r>
            <w:proofErr w:type="gramEnd"/>
            <w:r w:rsidRPr="00981087">
              <w:rPr>
                <w:color w:val="000000" w:themeColor="text1"/>
                <w:sz w:val="18"/>
                <w:szCs w:val="18"/>
              </w:rPr>
              <w:t xml:space="preserve"> на принтере администрации </w:t>
            </w:r>
          </w:p>
          <w:p w:rsidR="003254D6" w:rsidRPr="00981087" w:rsidRDefault="003254D6" w:rsidP="006C6578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  <w:rPr>
                <w:color w:val="000000" w:themeColor="text1"/>
              </w:rPr>
            </w:pPr>
            <w:r w:rsidRPr="00981087">
              <w:rPr>
                <w:color w:val="000000" w:themeColor="text1"/>
                <w:sz w:val="18"/>
                <w:szCs w:val="18"/>
              </w:rPr>
              <w:t>Кузьмищенского сельского поселения.</w:t>
            </w:r>
          </w:p>
          <w:p w:rsidR="003254D6" w:rsidRPr="00981087" w:rsidRDefault="003254D6" w:rsidP="006C6578">
            <w:pPr>
              <w:tabs>
                <w:tab w:val="left" w:pos="8505"/>
              </w:tabs>
              <w:spacing w:line="256" w:lineRule="auto"/>
              <w:ind w:right="565" w:firstLine="283"/>
              <w:jc w:val="both"/>
              <w:rPr>
                <w:color w:val="000000" w:themeColor="text1"/>
              </w:rPr>
            </w:pPr>
            <w:r w:rsidRPr="00981087">
              <w:rPr>
                <w:color w:val="000000" w:themeColor="text1"/>
                <w:sz w:val="18"/>
                <w:szCs w:val="18"/>
              </w:rPr>
              <w:t>Тираж 3 экземпляра.</w:t>
            </w:r>
          </w:p>
        </w:tc>
      </w:tr>
    </w:tbl>
    <w:p w:rsidR="00F73821" w:rsidRPr="00981087" w:rsidRDefault="00F73821" w:rsidP="006C6578">
      <w:pPr>
        <w:tabs>
          <w:tab w:val="left" w:pos="8505"/>
        </w:tabs>
        <w:ind w:right="565" w:firstLine="283"/>
        <w:rPr>
          <w:color w:val="000000" w:themeColor="text1"/>
        </w:rPr>
      </w:pPr>
    </w:p>
    <w:sectPr w:rsidR="00F73821" w:rsidRPr="00981087" w:rsidSect="00D13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A6" w:rsidRDefault="007F25A6">
      <w:r>
        <w:separator/>
      </w:r>
    </w:p>
  </w:endnote>
  <w:endnote w:type="continuationSeparator" w:id="1">
    <w:p w:rsidR="007F25A6" w:rsidRDefault="007F2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6" w:rsidRDefault="007F25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6" w:rsidRDefault="007F25A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6" w:rsidRDefault="007F25A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A6" w:rsidRDefault="007F25A6">
      <w:r>
        <w:separator/>
      </w:r>
    </w:p>
  </w:footnote>
  <w:footnote w:type="continuationSeparator" w:id="1">
    <w:p w:rsidR="007F25A6" w:rsidRDefault="007F2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6" w:rsidRDefault="007F25A6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6" w:rsidRDefault="007F25A6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A6" w:rsidRDefault="007F25A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6409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5601B9"/>
    <w:multiLevelType w:val="hybridMultilevel"/>
    <w:tmpl w:val="5A9A50E0"/>
    <w:lvl w:ilvl="0" w:tplc="29BEA8E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B7386F"/>
    <w:multiLevelType w:val="singleLevel"/>
    <w:tmpl w:val="A4361998"/>
    <w:lvl w:ilvl="0">
      <w:start w:val="1"/>
      <w:numFmt w:val="decimal"/>
      <w:lvlText w:val="%1."/>
      <w:legacy w:legacy="1" w:legacySpace="0" w:legacyIndent="254"/>
      <w:lvlJc w:val="left"/>
      <w:rPr>
        <w:rFonts w:ascii="Times New Roman" w:eastAsia="Times New Roman" w:hAnsi="Times New Roman" w:cs="Times New Roman"/>
        <w:b w:val="0"/>
      </w:rPr>
    </w:lvl>
  </w:abstractNum>
  <w:abstractNum w:abstractNumId="6">
    <w:nsid w:val="09B33AC6"/>
    <w:multiLevelType w:val="hybridMultilevel"/>
    <w:tmpl w:val="BDB41C5C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0A2F5BD2"/>
    <w:multiLevelType w:val="hybridMultilevel"/>
    <w:tmpl w:val="5A9A50E0"/>
    <w:lvl w:ilvl="0" w:tplc="29BEA8E8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0C2A2F"/>
    <w:multiLevelType w:val="multilevel"/>
    <w:tmpl w:val="381014BC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A39633E"/>
    <w:multiLevelType w:val="hybridMultilevel"/>
    <w:tmpl w:val="DD465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F3E5F"/>
    <w:multiLevelType w:val="hybridMultilevel"/>
    <w:tmpl w:val="A80C5D74"/>
    <w:lvl w:ilvl="0" w:tplc="16F8672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4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6FF"/>
    <w:rsid w:val="00091F6D"/>
    <w:rsid w:val="0010489F"/>
    <w:rsid w:val="00116489"/>
    <w:rsid w:val="00191058"/>
    <w:rsid w:val="00211B41"/>
    <w:rsid w:val="0029431A"/>
    <w:rsid w:val="002B2C75"/>
    <w:rsid w:val="002C13FD"/>
    <w:rsid w:val="002F1C64"/>
    <w:rsid w:val="003254D6"/>
    <w:rsid w:val="00347AAF"/>
    <w:rsid w:val="00350050"/>
    <w:rsid w:val="003A6D79"/>
    <w:rsid w:val="0044075B"/>
    <w:rsid w:val="00464965"/>
    <w:rsid w:val="004A7DAA"/>
    <w:rsid w:val="005327B2"/>
    <w:rsid w:val="00553B49"/>
    <w:rsid w:val="005B22F0"/>
    <w:rsid w:val="005C7B25"/>
    <w:rsid w:val="005D3816"/>
    <w:rsid w:val="006012C6"/>
    <w:rsid w:val="00625E07"/>
    <w:rsid w:val="006316AB"/>
    <w:rsid w:val="00656E8C"/>
    <w:rsid w:val="00661D13"/>
    <w:rsid w:val="0067755D"/>
    <w:rsid w:val="006910E8"/>
    <w:rsid w:val="006C6578"/>
    <w:rsid w:val="00725F5E"/>
    <w:rsid w:val="00732079"/>
    <w:rsid w:val="0073279A"/>
    <w:rsid w:val="00744DF4"/>
    <w:rsid w:val="007B3BA2"/>
    <w:rsid w:val="007F25A6"/>
    <w:rsid w:val="00835215"/>
    <w:rsid w:val="00837BB0"/>
    <w:rsid w:val="00840D1A"/>
    <w:rsid w:val="00854E74"/>
    <w:rsid w:val="009141B3"/>
    <w:rsid w:val="009206FF"/>
    <w:rsid w:val="00981087"/>
    <w:rsid w:val="009B3B1C"/>
    <w:rsid w:val="009C1BD7"/>
    <w:rsid w:val="009E1200"/>
    <w:rsid w:val="009E22FA"/>
    <w:rsid w:val="009E31F0"/>
    <w:rsid w:val="00A2594D"/>
    <w:rsid w:val="00A70824"/>
    <w:rsid w:val="00AB33A1"/>
    <w:rsid w:val="00AC5311"/>
    <w:rsid w:val="00AC715B"/>
    <w:rsid w:val="00B07E85"/>
    <w:rsid w:val="00B225E2"/>
    <w:rsid w:val="00B70963"/>
    <w:rsid w:val="00B935E7"/>
    <w:rsid w:val="00BA0B20"/>
    <w:rsid w:val="00BB556F"/>
    <w:rsid w:val="00BD0938"/>
    <w:rsid w:val="00C30177"/>
    <w:rsid w:val="00C4795D"/>
    <w:rsid w:val="00C51341"/>
    <w:rsid w:val="00C83570"/>
    <w:rsid w:val="00CB2A4C"/>
    <w:rsid w:val="00CE1135"/>
    <w:rsid w:val="00D07D4F"/>
    <w:rsid w:val="00D1364C"/>
    <w:rsid w:val="00DE245A"/>
    <w:rsid w:val="00E118E2"/>
    <w:rsid w:val="00E37830"/>
    <w:rsid w:val="00E441A5"/>
    <w:rsid w:val="00E61F22"/>
    <w:rsid w:val="00F73821"/>
    <w:rsid w:val="00F84313"/>
    <w:rsid w:val="00FB59A0"/>
    <w:rsid w:val="00FE1BBF"/>
    <w:rsid w:val="00FE5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2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54E7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E22FA"/>
    <w:pPr>
      <w:keepNext/>
      <w:suppressAutoHyphens w:val="0"/>
      <w:jc w:val="center"/>
      <w:outlineLvl w:val="1"/>
    </w:pPr>
    <w:rPr>
      <w:b/>
      <w:spacing w:val="60"/>
      <w:sz w:val="44"/>
    </w:rPr>
  </w:style>
  <w:style w:type="paragraph" w:styleId="3">
    <w:name w:val="heading 3"/>
    <w:aliases w:val="!Главы документа"/>
    <w:basedOn w:val="a"/>
    <w:next w:val="a"/>
    <w:link w:val="30"/>
    <w:qFormat/>
    <w:rsid w:val="009E22FA"/>
    <w:pPr>
      <w:keepNext/>
      <w:suppressAutoHyphens w:val="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54E7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E22FA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22F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nhideWhenUsed/>
    <w:rsid w:val="00837B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7BB0"/>
    <w:rPr>
      <w:rFonts w:ascii="Segoe UI" w:eastAsia="Times New Roman" w:hAnsi="Segoe UI" w:cs="Segoe UI"/>
      <w:sz w:val="18"/>
      <w:szCs w:val="18"/>
      <w:lang w:eastAsia="zh-CN"/>
    </w:rPr>
  </w:style>
  <w:style w:type="character" w:styleId="a8">
    <w:name w:val="Hyperlink"/>
    <w:basedOn w:val="a0"/>
    <w:unhideWhenUsed/>
    <w:rsid w:val="007B3BA2"/>
    <w:rPr>
      <w:color w:val="0563C1" w:themeColor="hyperlink"/>
      <w:u w:val="single"/>
    </w:rPr>
  </w:style>
  <w:style w:type="paragraph" w:customStyle="1" w:styleId="11">
    <w:name w:val="Стиль1"/>
    <w:basedOn w:val="a"/>
    <w:rsid w:val="009E22FA"/>
    <w:pPr>
      <w:suppressAutoHyphens w:val="0"/>
      <w:ind w:firstLine="567"/>
    </w:pPr>
    <w:rPr>
      <w:sz w:val="24"/>
      <w:lang w:eastAsia="ru-RU"/>
    </w:rPr>
  </w:style>
  <w:style w:type="paragraph" w:customStyle="1" w:styleId="ConsNonformat">
    <w:name w:val="ConsNonformat"/>
    <w:rsid w:val="009E2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9E22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9E22FA"/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E441A5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4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3279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qFormat/>
    <w:rsid w:val="0073279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e">
    <w:name w:val="Содержимое таблицы"/>
    <w:basedOn w:val="a"/>
    <w:qFormat/>
    <w:rsid w:val="0073279A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73279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3254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254D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Cell">
    <w:name w:val="ConsPlusCell"/>
    <w:qFormat/>
    <w:rsid w:val="001164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qFormat/>
    <w:rsid w:val="0011648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estern">
    <w:name w:val="western"/>
    <w:basedOn w:val="a"/>
    <w:qFormat/>
    <w:rsid w:val="00116489"/>
    <w:pPr>
      <w:spacing w:before="280" w:after="280" w:line="276" w:lineRule="auto"/>
    </w:pPr>
    <w:rPr>
      <w:rFonts w:ascii="Calibri" w:eastAsia="SimSun" w:hAnsi="Calibri" w:cs="font290"/>
      <w:kern w:val="2"/>
      <w:sz w:val="22"/>
      <w:szCs w:val="22"/>
      <w:lang w:eastAsia="ar-SA"/>
    </w:rPr>
  </w:style>
  <w:style w:type="paragraph" w:customStyle="1" w:styleId="msonormalcxspmiddle">
    <w:name w:val="msonormalcxspmiddle"/>
    <w:basedOn w:val="a"/>
    <w:qFormat/>
    <w:rsid w:val="00116489"/>
    <w:pPr>
      <w:spacing w:before="280" w:after="28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customStyle="1" w:styleId="xl65">
    <w:name w:val="xl65"/>
    <w:basedOn w:val="a"/>
    <w:rsid w:val="00E37830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37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3783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3783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37830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3783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3783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3783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37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37830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37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37830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37830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37830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37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37830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E37830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22"/>
      <w:szCs w:val="22"/>
      <w:lang w:eastAsia="ru-RU"/>
    </w:rPr>
  </w:style>
  <w:style w:type="paragraph" w:customStyle="1" w:styleId="Standard">
    <w:name w:val="Standard"/>
    <w:rsid w:val="00BD093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12">
    <w:name w:val="Обычный1"/>
    <w:rsid w:val="00C51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4E74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40">
    <w:name w:val="Заголовок 4 Знак"/>
    <w:basedOn w:val="a0"/>
    <w:link w:val="4"/>
    <w:rsid w:val="00854E7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854E74"/>
  </w:style>
  <w:style w:type="character" w:customStyle="1" w:styleId="WW8Num1z1">
    <w:name w:val="WW8Num1z1"/>
    <w:rsid w:val="00854E74"/>
  </w:style>
  <w:style w:type="character" w:customStyle="1" w:styleId="WW8Num1z2">
    <w:name w:val="WW8Num1z2"/>
    <w:rsid w:val="00854E74"/>
  </w:style>
  <w:style w:type="character" w:customStyle="1" w:styleId="WW8Num1z3">
    <w:name w:val="WW8Num1z3"/>
    <w:rsid w:val="00854E74"/>
  </w:style>
  <w:style w:type="character" w:customStyle="1" w:styleId="WW8Num1z4">
    <w:name w:val="WW8Num1z4"/>
    <w:rsid w:val="00854E74"/>
  </w:style>
  <w:style w:type="character" w:customStyle="1" w:styleId="WW8Num1z5">
    <w:name w:val="WW8Num1z5"/>
    <w:rsid w:val="00854E74"/>
  </w:style>
  <w:style w:type="character" w:customStyle="1" w:styleId="WW8Num1z6">
    <w:name w:val="WW8Num1z6"/>
    <w:rsid w:val="00854E74"/>
  </w:style>
  <w:style w:type="character" w:customStyle="1" w:styleId="WW8Num1z7">
    <w:name w:val="WW8Num1z7"/>
    <w:rsid w:val="00854E74"/>
  </w:style>
  <w:style w:type="character" w:customStyle="1" w:styleId="WW8Num1z8">
    <w:name w:val="WW8Num1z8"/>
    <w:rsid w:val="00854E74"/>
  </w:style>
  <w:style w:type="character" w:customStyle="1" w:styleId="WW8Num2z0">
    <w:name w:val="WW8Num2z0"/>
    <w:rsid w:val="00854E74"/>
    <w:rPr>
      <w:b w:val="0"/>
    </w:rPr>
  </w:style>
  <w:style w:type="character" w:customStyle="1" w:styleId="WW8Num2z1">
    <w:name w:val="WW8Num2z1"/>
    <w:rsid w:val="00854E74"/>
  </w:style>
  <w:style w:type="character" w:customStyle="1" w:styleId="WW8Num2z2">
    <w:name w:val="WW8Num2z2"/>
    <w:rsid w:val="00854E74"/>
  </w:style>
  <w:style w:type="character" w:customStyle="1" w:styleId="WW8Num2z3">
    <w:name w:val="WW8Num2z3"/>
    <w:rsid w:val="00854E74"/>
  </w:style>
  <w:style w:type="character" w:customStyle="1" w:styleId="WW8Num2z4">
    <w:name w:val="WW8Num2z4"/>
    <w:rsid w:val="00854E74"/>
  </w:style>
  <w:style w:type="character" w:customStyle="1" w:styleId="WW8Num2z5">
    <w:name w:val="WW8Num2z5"/>
    <w:rsid w:val="00854E74"/>
  </w:style>
  <w:style w:type="character" w:customStyle="1" w:styleId="WW8Num2z6">
    <w:name w:val="WW8Num2z6"/>
    <w:rsid w:val="00854E74"/>
  </w:style>
  <w:style w:type="character" w:customStyle="1" w:styleId="WW8Num2z7">
    <w:name w:val="WW8Num2z7"/>
    <w:rsid w:val="00854E74"/>
  </w:style>
  <w:style w:type="character" w:customStyle="1" w:styleId="WW8Num2z8">
    <w:name w:val="WW8Num2z8"/>
    <w:rsid w:val="00854E74"/>
  </w:style>
  <w:style w:type="character" w:customStyle="1" w:styleId="WW8Num3z0">
    <w:name w:val="WW8Num3z0"/>
    <w:rsid w:val="00854E74"/>
    <w:rPr>
      <w:sz w:val="24"/>
      <w:szCs w:val="22"/>
    </w:rPr>
  </w:style>
  <w:style w:type="character" w:customStyle="1" w:styleId="WW8Num3z1">
    <w:name w:val="WW8Num3z1"/>
    <w:rsid w:val="00854E74"/>
  </w:style>
  <w:style w:type="character" w:customStyle="1" w:styleId="WW8Num3z2">
    <w:name w:val="WW8Num3z2"/>
    <w:rsid w:val="00854E74"/>
  </w:style>
  <w:style w:type="character" w:customStyle="1" w:styleId="WW8Num3z3">
    <w:name w:val="WW8Num3z3"/>
    <w:rsid w:val="00854E74"/>
  </w:style>
  <w:style w:type="character" w:customStyle="1" w:styleId="WW8Num3z4">
    <w:name w:val="WW8Num3z4"/>
    <w:rsid w:val="00854E74"/>
  </w:style>
  <w:style w:type="character" w:customStyle="1" w:styleId="WW8Num3z5">
    <w:name w:val="WW8Num3z5"/>
    <w:rsid w:val="00854E74"/>
  </w:style>
  <w:style w:type="character" w:customStyle="1" w:styleId="WW8Num3z6">
    <w:name w:val="WW8Num3z6"/>
    <w:rsid w:val="00854E74"/>
  </w:style>
  <w:style w:type="character" w:customStyle="1" w:styleId="WW8Num3z7">
    <w:name w:val="WW8Num3z7"/>
    <w:rsid w:val="00854E74"/>
  </w:style>
  <w:style w:type="character" w:customStyle="1" w:styleId="WW8Num3z8">
    <w:name w:val="WW8Num3z8"/>
    <w:rsid w:val="00854E74"/>
  </w:style>
  <w:style w:type="character" w:customStyle="1" w:styleId="WW8Num4z0">
    <w:name w:val="WW8Num4z0"/>
    <w:rsid w:val="00854E74"/>
  </w:style>
  <w:style w:type="character" w:customStyle="1" w:styleId="WW8Num4z1">
    <w:name w:val="WW8Num4z1"/>
    <w:rsid w:val="00854E74"/>
  </w:style>
  <w:style w:type="character" w:customStyle="1" w:styleId="WW8Num4z2">
    <w:name w:val="WW8Num4z2"/>
    <w:rsid w:val="00854E74"/>
  </w:style>
  <w:style w:type="character" w:customStyle="1" w:styleId="WW8Num4z3">
    <w:name w:val="WW8Num4z3"/>
    <w:rsid w:val="00854E74"/>
  </w:style>
  <w:style w:type="character" w:customStyle="1" w:styleId="WW8Num4z4">
    <w:name w:val="WW8Num4z4"/>
    <w:rsid w:val="00854E74"/>
  </w:style>
  <w:style w:type="character" w:customStyle="1" w:styleId="WW8Num4z5">
    <w:name w:val="WW8Num4z5"/>
    <w:rsid w:val="00854E74"/>
  </w:style>
  <w:style w:type="character" w:customStyle="1" w:styleId="WW8Num4z6">
    <w:name w:val="WW8Num4z6"/>
    <w:rsid w:val="00854E74"/>
  </w:style>
  <w:style w:type="character" w:customStyle="1" w:styleId="WW8Num4z7">
    <w:name w:val="WW8Num4z7"/>
    <w:rsid w:val="00854E74"/>
  </w:style>
  <w:style w:type="character" w:customStyle="1" w:styleId="WW8Num4z8">
    <w:name w:val="WW8Num4z8"/>
    <w:rsid w:val="00854E74"/>
  </w:style>
  <w:style w:type="character" w:customStyle="1" w:styleId="22">
    <w:name w:val="Основной шрифт абзаца2"/>
    <w:rsid w:val="00854E74"/>
  </w:style>
  <w:style w:type="character" w:customStyle="1" w:styleId="Absatz-Standardschriftart">
    <w:name w:val="Absatz-Standardschriftart"/>
    <w:rsid w:val="00854E74"/>
  </w:style>
  <w:style w:type="character" w:customStyle="1" w:styleId="WW-Absatz-Standardschriftart">
    <w:name w:val="WW-Absatz-Standardschriftart"/>
    <w:rsid w:val="00854E74"/>
  </w:style>
  <w:style w:type="character" w:customStyle="1" w:styleId="WW-Absatz-Standardschriftart1">
    <w:name w:val="WW-Absatz-Standardschriftart1"/>
    <w:rsid w:val="00854E74"/>
  </w:style>
  <w:style w:type="character" w:customStyle="1" w:styleId="WW-Absatz-Standardschriftart11">
    <w:name w:val="WW-Absatz-Standardschriftart11"/>
    <w:rsid w:val="00854E74"/>
  </w:style>
  <w:style w:type="character" w:customStyle="1" w:styleId="WW-Absatz-Standardschriftart111">
    <w:name w:val="WW-Absatz-Standardschriftart111"/>
    <w:rsid w:val="00854E74"/>
  </w:style>
  <w:style w:type="character" w:customStyle="1" w:styleId="WW-Absatz-Standardschriftart1111">
    <w:name w:val="WW-Absatz-Standardschriftart1111"/>
    <w:rsid w:val="00854E74"/>
  </w:style>
  <w:style w:type="character" w:customStyle="1" w:styleId="WW-Absatz-Standardschriftart11111">
    <w:name w:val="WW-Absatz-Standardschriftart11111"/>
    <w:rsid w:val="00854E74"/>
  </w:style>
  <w:style w:type="character" w:customStyle="1" w:styleId="13">
    <w:name w:val="Основной шрифт абзаца1"/>
    <w:rsid w:val="00854E74"/>
  </w:style>
  <w:style w:type="character" w:customStyle="1" w:styleId="af1">
    <w:name w:val="Символ нумерации"/>
    <w:rsid w:val="00854E74"/>
  </w:style>
  <w:style w:type="character" w:customStyle="1" w:styleId="af2">
    <w:name w:val="Основной текст с отступом Знак"/>
    <w:rsid w:val="00854E74"/>
    <w:rPr>
      <w:sz w:val="24"/>
      <w:szCs w:val="24"/>
    </w:rPr>
  </w:style>
  <w:style w:type="character" w:styleId="af3">
    <w:name w:val="Strong"/>
    <w:uiPriority w:val="22"/>
    <w:qFormat/>
    <w:rsid w:val="00854E74"/>
    <w:rPr>
      <w:b/>
      <w:bCs/>
    </w:rPr>
  </w:style>
  <w:style w:type="paragraph" w:customStyle="1" w:styleId="af4">
    <w:basedOn w:val="a"/>
    <w:next w:val="ab"/>
    <w:rsid w:val="00854E7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5">
    <w:name w:val="List"/>
    <w:basedOn w:val="ab"/>
    <w:rsid w:val="00854E74"/>
    <w:pPr>
      <w:suppressAutoHyphens/>
    </w:pPr>
    <w:rPr>
      <w:rFonts w:ascii="Arial" w:hAnsi="Arial" w:cs="Tahoma"/>
      <w:lang w:eastAsia="zh-CN"/>
    </w:rPr>
  </w:style>
  <w:style w:type="paragraph" w:styleId="af6">
    <w:name w:val="caption"/>
    <w:basedOn w:val="a"/>
    <w:qFormat/>
    <w:rsid w:val="00854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854E74"/>
    <w:pPr>
      <w:suppressLineNumbers/>
    </w:pPr>
    <w:rPr>
      <w:rFonts w:cs="Mangal"/>
      <w:sz w:val="24"/>
      <w:szCs w:val="24"/>
    </w:rPr>
  </w:style>
  <w:style w:type="paragraph" w:customStyle="1" w:styleId="14">
    <w:name w:val="Название1"/>
    <w:basedOn w:val="a"/>
    <w:rsid w:val="00854E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854E74"/>
    <w:pPr>
      <w:suppressLineNumbers/>
    </w:pPr>
    <w:rPr>
      <w:rFonts w:ascii="Arial" w:hAnsi="Arial" w:cs="Tahoma"/>
      <w:sz w:val="24"/>
      <w:szCs w:val="24"/>
    </w:rPr>
  </w:style>
  <w:style w:type="paragraph" w:customStyle="1" w:styleId="af7">
    <w:name w:val="Содержимое врезки"/>
    <w:basedOn w:val="ab"/>
    <w:rsid w:val="00854E74"/>
    <w:pPr>
      <w:suppressAutoHyphens/>
    </w:pPr>
    <w:rPr>
      <w:lang w:eastAsia="zh-CN"/>
    </w:rPr>
  </w:style>
  <w:style w:type="paragraph" w:customStyle="1" w:styleId="CharCharCharChar">
    <w:name w:val="Char Char Char Char"/>
    <w:basedOn w:val="a"/>
    <w:next w:val="a"/>
    <w:rsid w:val="00854E74"/>
    <w:pPr>
      <w:suppressAutoHyphens w:val="0"/>
      <w:spacing w:after="160" w:line="240" w:lineRule="exact"/>
    </w:pPr>
    <w:rPr>
      <w:rFonts w:ascii="Arial" w:hAnsi="Arial" w:cs="Arial"/>
      <w:lang w:val="en-US"/>
    </w:rPr>
  </w:style>
  <w:style w:type="paragraph" w:styleId="af8">
    <w:name w:val="Body Text Indent"/>
    <w:basedOn w:val="a"/>
    <w:link w:val="16"/>
    <w:rsid w:val="00854E74"/>
    <w:pPr>
      <w:spacing w:after="120"/>
      <w:ind w:left="283"/>
    </w:pPr>
    <w:rPr>
      <w:sz w:val="24"/>
      <w:szCs w:val="24"/>
    </w:rPr>
  </w:style>
  <w:style w:type="character" w:customStyle="1" w:styleId="16">
    <w:name w:val="Основной текст с отступом Знак1"/>
    <w:basedOn w:val="a0"/>
    <w:link w:val="af8"/>
    <w:rsid w:val="00854E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854E74"/>
    <w:pPr>
      <w:jc w:val="both"/>
    </w:pPr>
    <w:rPr>
      <w:sz w:val="24"/>
    </w:rPr>
  </w:style>
  <w:style w:type="paragraph" w:customStyle="1" w:styleId="af9">
    <w:name w:val="Прижатый влево"/>
    <w:basedOn w:val="a"/>
    <w:next w:val="a"/>
    <w:rsid w:val="00854E74"/>
    <w:pPr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a">
    <w:basedOn w:val="a"/>
    <w:next w:val="ab"/>
    <w:rsid w:val="0098108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sonospacing0">
    <w:name w:val="msonospacing"/>
    <w:basedOn w:val="a"/>
    <w:rsid w:val="00211B4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F84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BA0B20"/>
    <w:rPr>
      <w:rFonts w:ascii="Calibri" w:eastAsia="Times New Roman" w:hAnsi="Calibri" w:cs="Calibri"/>
      <w:szCs w:val="2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BA0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BA0B20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afb">
    <w:name w:val="Нормальный (таблица)"/>
    <w:basedOn w:val="a"/>
    <w:next w:val="a"/>
    <w:uiPriority w:val="99"/>
    <w:rsid w:val="00BA0B20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BA0B20"/>
    <w:rPr>
      <w:b/>
      <w:color w:val="26282F"/>
    </w:rPr>
  </w:style>
  <w:style w:type="character" w:customStyle="1" w:styleId="pt-a0-000004">
    <w:name w:val="pt-a0-000004"/>
    <w:basedOn w:val="a0"/>
    <w:rsid w:val="00BA0B20"/>
  </w:style>
  <w:style w:type="paragraph" w:customStyle="1" w:styleId="pt-000002">
    <w:name w:val="pt-000002"/>
    <w:basedOn w:val="a"/>
    <w:rsid w:val="00BA0B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t-000005">
    <w:name w:val="pt-000005"/>
    <w:basedOn w:val="a"/>
    <w:rsid w:val="00BA0B2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pt-000006">
    <w:name w:val="pt-000006"/>
    <w:basedOn w:val="a0"/>
    <w:rsid w:val="00BA0B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CC9F7-FD17-4EFB-AA87-8ED523A1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16</Pages>
  <Words>4343</Words>
  <Characters>24759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53</cp:revision>
  <cp:lastPrinted>2022-06-27T09:54:00Z</cp:lastPrinted>
  <dcterms:created xsi:type="dcterms:W3CDTF">2022-01-27T12:39:00Z</dcterms:created>
  <dcterms:modified xsi:type="dcterms:W3CDTF">2022-12-15T07:02:00Z</dcterms:modified>
</cp:coreProperties>
</file>